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911A" w14:textId="0DE5FAA3" w:rsidR="00B0428E" w:rsidRPr="0049023E" w:rsidRDefault="00F52E63" w:rsidP="001258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510779569"/>
      <w:r>
        <w:rPr>
          <w:rFonts w:ascii="Arial" w:hAnsi="Arial" w:cs="Arial"/>
          <w:b/>
          <w:sz w:val="32"/>
          <w:szCs w:val="32"/>
          <w:u w:val="single"/>
        </w:rPr>
        <w:t>RETIFICAÇÃO Nº 00</w:t>
      </w:r>
      <w:r w:rsidR="00F84671">
        <w:rPr>
          <w:rFonts w:ascii="Arial" w:hAnsi="Arial" w:cs="Arial"/>
          <w:b/>
          <w:sz w:val="32"/>
          <w:szCs w:val="32"/>
          <w:u w:val="single"/>
        </w:rPr>
        <w:t>2</w:t>
      </w:r>
    </w:p>
    <w:bookmarkEnd w:id="0"/>
    <w:p w14:paraId="54758A24" w14:textId="77777777" w:rsidR="00B0428E" w:rsidRPr="0049023E" w:rsidRDefault="00B0428E" w:rsidP="00125870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</w:rPr>
      </w:pPr>
    </w:p>
    <w:p w14:paraId="781DCC4B" w14:textId="69D51B64" w:rsidR="00F52E63" w:rsidRPr="002C0D71" w:rsidRDefault="009D749E" w:rsidP="008469F9">
      <w:pPr>
        <w:ind w:firstLine="2268"/>
        <w:jc w:val="both"/>
        <w:rPr>
          <w:rFonts w:ascii="Arial" w:hAnsi="Arial" w:cs="Arial"/>
          <w:color w:val="000000"/>
        </w:rPr>
      </w:pPr>
      <w:r w:rsidRPr="002C0D71">
        <w:rPr>
          <w:rFonts w:ascii="Arial" w:hAnsi="Arial" w:cs="Arial"/>
          <w:color w:val="000000"/>
        </w:rPr>
        <w:t xml:space="preserve">O </w:t>
      </w:r>
      <w:r w:rsidRPr="002C0D71">
        <w:rPr>
          <w:rFonts w:ascii="Arial" w:hAnsi="Arial" w:cs="Arial"/>
          <w:b/>
          <w:color w:val="000000"/>
        </w:rPr>
        <w:t xml:space="preserve">MUNICÍPIO DE </w:t>
      </w:r>
      <w:r w:rsidR="005937A3" w:rsidRPr="002C0D71">
        <w:rPr>
          <w:rFonts w:ascii="Arial" w:hAnsi="Arial" w:cs="Arial"/>
          <w:b/>
          <w:color w:val="000000"/>
        </w:rPr>
        <w:t xml:space="preserve">IÇARA </w:t>
      </w:r>
      <w:r w:rsidRPr="002C0D71">
        <w:rPr>
          <w:rFonts w:ascii="Arial" w:hAnsi="Arial" w:cs="Arial"/>
          <w:b/>
          <w:color w:val="000000"/>
        </w:rPr>
        <w:t xml:space="preserve">– SC </w:t>
      </w:r>
      <w:r w:rsidR="00F52E63" w:rsidRPr="002C0D71">
        <w:rPr>
          <w:rFonts w:ascii="Arial" w:hAnsi="Arial" w:cs="Arial"/>
          <w:color w:val="000000"/>
        </w:rPr>
        <w:t>torna público, em razão de erro material</w:t>
      </w:r>
      <w:r w:rsidR="005937A3" w:rsidRPr="002C0D71">
        <w:rPr>
          <w:rFonts w:ascii="Arial" w:hAnsi="Arial" w:cs="Arial"/>
          <w:color w:val="000000"/>
        </w:rPr>
        <w:t xml:space="preserve"> e ajustes necessários</w:t>
      </w:r>
      <w:r w:rsidR="002C0D71" w:rsidRPr="002C0D71">
        <w:rPr>
          <w:rFonts w:ascii="Arial" w:hAnsi="Arial" w:cs="Arial"/>
          <w:color w:val="000000"/>
        </w:rPr>
        <w:t xml:space="preserve"> no instrumento convocatório</w:t>
      </w:r>
      <w:r w:rsidR="00F52E63" w:rsidRPr="002C0D71">
        <w:rPr>
          <w:rFonts w:ascii="Arial" w:hAnsi="Arial" w:cs="Arial"/>
          <w:color w:val="000000"/>
        </w:rPr>
        <w:t xml:space="preserve">, a retificação do Edital de </w:t>
      </w:r>
      <w:r w:rsidR="00F52E63" w:rsidRPr="002C0D71">
        <w:rPr>
          <w:rFonts w:ascii="Arial" w:hAnsi="Arial" w:cs="Arial"/>
          <w:b/>
          <w:color w:val="000000"/>
        </w:rPr>
        <w:t xml:space="preserve">PROCESSO SELETIVO SIMPLIFICADO Nº </w:t>
      </w:r>
      <w:r w:rsidR="005937A3" w:rsidRPr="002C0D71">
        <w:rPr>
          <w:rFonts w:ascii="Arial" w:hAnsi="Arial" w:cs="Arial"/>
          <w:b/>
          <w:color w:val="000000"/>
        </w:rPr>
        <w:t>001</w:t>
      </w:r>
      <w:r w:rsidR="00F52E63" w:rsidRPr="002C0D71">
        <w:rPr>
          <w:rFonts w:ascii="Arial" w:hAnsi="Arial" w:cs="Arial"/>
          <w:b/>
          <w:color w:val="000000"/>
        </w:rPr>
        <w:t xml:space="preserve">/2021 – </w:t>
      </w:r>
      <w:r w:rsidR="005937A3" w:rsidRPr="002C0D71">
        <w:rPr>
          <w:rFonts w:ascii="Arial" w:hAnsi="Arial" w:cs="Arial"/>
          <w:b/>
          <w:color w:val="000000"/>
        </w:rPr>
        <w:t>EDUCAÇÃO d</w:t>
      </w:r>
      <w:r w:rsidR="00F52E63" w:rsidRPr="002C0D71">
        <w:rPr>
          <w:rFonts w:ascii="Arial" w:hAnsi="Arial" w:cs="Arial"/>
          <w:b/>
          <w:color w:val="000000"/>
        </w:rPr>
        <w:t xml:space="preserve">e </w:t>
      </w:r>
      <w:r w:rsidR="005937A3" w:rsidRPr="002C0D71">
        <w:rPr>
          <w:rFonts w:ascii="Arial" w:hAnsi="Arial" w:cs="Arial"/>
          <w:b/>
          <w:color w:val="000000"/>
        </w:rPr>
        <w:t>29</w:t>
      </w:r>
      <w:r w:rsidR="00F52E63" w:rsidRPr="002C0D71">
        <w:rPr>
          <w:rFonts w:ascii="Arial" w:hAnsi="Arial" w:cs="Arial"/>
          <w:b/>
          <w:color w:val="000000"/>
        </w:rPr>
        <w:t xml:space="preserve"> de outubro de 2021</w:t>
      </w:r>
      <w:r w:rsidR="00F52E63" w:rsidRPr="002C0D71">
        <w:rPr>
          <w:rFonts w:ascii="Arial" w:hAnsi="Arial" w:cs="Arial"/>
          <w:color w:val="000000"/>
        </w:rPr>
        <w:t>, que passa assim a ser tratado:</w:t>
      </w:r>
    </w:p>
    <w:p w14:paraId="1B9C4287" w14:textId="77777777" w:rsidR="00F52E63" w:rsidRPr="002C0D71" w:rsidRDefault="00F52E63" w:rsidP="008469F9">
      <w:pPr>
        <w:ind w:firstLine="2268"/>
        <w:jc w:val="both"/>
        <w:rPr>
          <w:rFonts w:ascii="Arial" w:hAnsi="Arial" w:cs="Arial"/>
          <w:color w:val="000000"/>
        </w:rPr>
      </w:pPr>
    </w:p>
    <w:p w14:paraId="295B8449" w14:textId="4AF695D5" w:rsidR="00B70AAC" w:rsidRDefault="00B70AAC" w:rsidP="00A330A3">
      <w:pPr>
        <w:pStyle w:val="PargrafodaLista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 EXCLUSÃO DE FUNÇÃO:</w:t>
      </w:r>
    </w:p>
    <w:p w14:paraId="37C2E5CC" w14:textId="77777777" w:rsidR="00B70AAC" w:rsidRDefault="00B70AAC" w:rsidP="00B70AAC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41569DC" w14:textId="17182E9B" w:rsidR="00B70AAC" w:rsidRDefault="00B70AAC" w:rsidP="00B70AAC">
      <w:pPr>
        <w:pStyle w:val="PargrafodaLista"/>
        <w:spacing w:after="0" w:line="240" w:lineRule="auto"/>
        <w:ind w:left="0" w:firstLine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Fica excluído a Função de </w:t>
      </w:r>
      <w:r w:rsidRPr="00B70AAC">
        <w:rPr>
          <w:rFonts w:ascii="Arial" w:hAnsi="Arial" w:cs="Arial"/>
          <w:b/>
          <w:color w:val="000000"/>
        </w:rPr>
        <w:t>PROFESSOR IV - EDUCAÇÃO FÍSICA (Não Habilitado)</w:t>
      </w:r>
      <w:r>
        <w:rPr>
          <w:rFonts w:ascii="Arial" w:hAnsi="Arial" w:cs="Arial"/>
          <w:color w:val="000000"/>
        </w:rPr>
        <w:t xml:space="preserve">. </w:t>
      </w:r>
    </w:p>
    <w:p w14:paraId="1B4FF767" w14:textId="77777777" w:rsidR="00B70AAC" w:rsidRDefault="00B70AAC" w:rsidP="00A330A3">
      <w:pPr>
        <w:pStyle w:val="PargrafodaLista"/>
        <w:spacing w:after="0" w:line="240" w:lineRule="auto"/>
        <w:ind w:left="2628"/>
        <w:jc w:val="both"/>
        <w:rPr>
          <w:rFonts w:ascii="Arial" w:hAnsi="Arial" w:cs="Arial"/>
          <w:color w:val="000000"/>
        </w:rPr>
      </w:pPr>
    </w:p>
    <w:p w14:paraId="5CA91B4B" w14:textId="6A5CDAD0" w:rsidR="00B70AAC" w:rsidRDefault="00B70AAC" w:rsidP="00B70AAC">
      <w:pPr>
        <w:pStyle w:val="PargrafodaLista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 HABILITAÇÃO PROFISSIONAL:</w:t>
      </w:r>
    </w:p>
    <w:p w14:paraId="688E49B8" w14:textId="77777777" w:rsidR="00B70AAC" w:rsidRDefault="00B70AAC" w:rsidP="00A330A3">
      <w:pPr>
        <w:pStyle w:val="PargrafodaLista"/>
        <w:spacing w:after="0" w:line="240" w:lineRule="auto"/>
        <w:ind w:left="2628"/>
        <w:jc w:val="both"/>
        <w:rPr>
          <w:rFonts w:ascii="Arial" w:hAnsi="Arial" w:cs="Arial"/>
          <w:color w:val="000000"/>
        </w:rPr>
      </w:pPr>
    </w:p>
    <w:p w14:paraId="094F6434" w14:textId="387AB5FD" w:rsidR="00A330A3" w:rsidRPr="002C0D71" w:rsidRDefault="00A330A3" w:rsidP="00A330A3">
      <w:pPr>
        <w:pStyle w:val="PargrafodaLista"/>
        <w:spacing w:after="0" w:line="240" w:lineRule="auto"/>
        <w:ind w:left="2628"/>
        <w:jc w:val="both"/>
        <w:rPr>
          <w:rFonts w:ascii="Arial" w:hAnsi="Arial" w:cs="Arial"/>
          <w:color w:val="000000"/>
          <w:sz w:val="24"/>
          <w:szCs w:val="24"/>
        </w:rPr>
      </w:pPr>
      <w:r w:rsidRPr="002C0D71">
        <w:rPr>
          <w:rFonts w:ascii="Arial" w:hAnsi="Arial" w:cs="Arial"/>
          <w:color w:val="000000"/>
          <w:sz w:val="24"/>
          <w:szCs w:val="24"/>
        </w:rPr>
        <w:t xml:space="preserve">No item </w:t>
      </w:r>
      <w:r w:rsidR="00B70AAC">
        <w:rPr>
          <w:rFonts w:ascii="Arial" w:hAnsi="Arial" w:cs="Arial"/>
          <w:color w:val="000000"/>
          <w:sz w:val="24"/>
          <w:szCs w:val="24"/>
        </w:rPr>
        <w:t>9</w:t>
      </w:r>
      <w:r w:rsidRPr="002C0D71">
        <w:rPr>
          <w:rFonts w:ascii="Arial" w:hAnsi="Arial" w:cs="Arial"/>
          <w:color w:val="000000"/>
          <w:sz w:val="24"/>
          <w:szCs w:val="24"/>
        </w:rPr>
        <w:t>, anexo I</w:t>
      </w:r>
      <w:r w:rsidR="00B70AAC">
        <w:rPr>
          <w:rFonts w:ascii="Arial" w:hAnsi="Arial" w:cs="Arial"/>
          <w:color w:val="000000"/>
          <w:sz w:val="24"/>
          <w:szCs w:val="24"/>
        </w:rPr>
        <w:t>II</w:t>
      </w:r>
      <w:r w:rsidRPr="002C0D71">
        <w:rPr>
          <w:rFonts w:ascii="Arial" w:hAnsi="Arial" w:cs="Arial"/>
          <w:color w:val="000000"/>
          <w:sz w:val="24"/>
          <w:szCs w:val="24"/>
        </w:rPr>
        <w:t xml:space="preserve"> do Edital, </w:t>
      </w:r>
      <w:r w:rsidRPr="002C0D71">
        <w:rPr>
          <w:rFonts w:ascii="Arial" w:hAnsi="Arial" w:cs="Arial"/>
          <w:b/>
          <w:color w:val="000000"/>
          <w:sz w:val="24"/>
          <w:szCs w:val="24"/>
        </w:rPr>
        <w:t>onde se lê</w:t>
      </w:r>
      <w:r w:rsidRPr="002C0D71">
        <w:rPr>
          <w:rFonts w:ascii="Arial" w:hAnsi="Arial" w:cs="Arial"/>
          <w:color w:val="000000"/>
          <w:sz w:val="24"/>
          <w:szCs w:val="24"/>
        </w:rPr>
        <w:t>:</w:t>
      </w:r>
    </w:p>
    <w:p w14:paraId="272E7FA2" w14:textId="77777777" w:rsidR="005937A3" w:rsidRDefault="005937A3" w:rsidP="005937A3">
      <w:pPr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2"/>
        <w:gridCol w:w="3828"/>
      </w:tblGrid>
      <w:tr w:rsidR="00B70AAC" w:rsidRPr="00E24B2E" w14:paraId="57D1FE2F" w14:textId="77777777" w:rsidTr="00E416D5">
        <w:trPr>
          <w:trHeight w:val="255"/>
        </w:trPr>
        <w:tc>
          <w:tcPr>
            <w:tcW w:w="3969" w:type="dxa"/>
            <w:shd w:val="clear" w:color="000000" w:fill="BFBFBF"/>
            <w:vAlign w:val="center"/>
            <w:hideMark/>
          </w:tcPr>
          <w:p w14:paraId="146D3EC1" w14:textId="77777777" w:rsidR="00B70AAC" w:rsidRPr="00E24B2E" w:rsidRDefault="00B70AAC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FUNÇÕES</w:t>
            </w:r>
          </w:p>
        </w:tc>
        <w:tc>
          <w:tcPr>
            <w:tcW w:w="1842" w:type="dxa"/>
            <w:shd w:val="clear" w:color="000000" w:fill="BFBFBF"/>
            <w:vAlign w:val="center"/>
            <w:hideMark/>
          </w:tcPr>
          <w:p w14:paraId="3E0D36D3" w14:textId="77777777" w:rsidR="00B70AAC" w:rsidRDefault="00B70AAC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</w:t>
            </w:r>
          </w:p>
          <w:p w14:paraId="1BFD05C9" w14:textId="77777777" w:rsidR="00B70AAC" w:rsidRPr="00E24B2E" w:rsidRDefault="00B70AAC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ESCOLARIDADE</w:t>
            </w:r>
          </w:p>
        </w:tc>
        <w:tc>
          <w:tcPr>
            <w:tcW w:w="3828" w:type="dxa"/>
            <w:shd w:val="clear" w:color="000000" w:fill="BFBFBF"/>
            <w:vAlign w:val="center"/>
            <w:hideMark/>
          </w:tcPr>
          <w:p w14:paraId="54D3AE49" w14:textId="77777777" w:rsidR="00B70AAC" w:rsidRPr="00E24B2E" w:rsidRDefault="00B70AAC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HABILITAÇÃO PROFISSIONAL</w:t>
            </w:r>
          </w:p>
        </w:tc>
      </w:tr>
      <w:tr w:rsidR="00E416D5" w:rsidRPr="00E24B2E" w14:paraId="74EFD7AE" w14:textId="77777777" w:rsidTr="00E416D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CC0" w14:textId="77777777" w:rsidR="00B70AAC" w:rsidRPr="00B70AAC" w:rsidRDefault="00B70AAC" w:rsidP="00B70A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PROFESSOR III - EDUCAÇÃO FÍSICA (Habilitado)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022F" w14:textId="77777777" w:rsidR="00B70AAC" w:rsidRPr="00B70AAC" w:rsidRDefault="00B70AAC" w:rsidP="00B70A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638" w14:textId="77777777" w:rsidR="00B70AAC" w:rsidRPr="00B70AAC" w:rsidRDefault="00B70AAC" w:rsidP="00B70A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Habilitado – Diploma e Histórico Escolar de Conclusão de Curso de Licenciatura Plena em Educação Física.</w:t>
            </w:r>
          </w:p>
        </w:tc>
      </w:tr>
    </w:tbl>
    <w:p w14:paraId="56A471B7" w14:textId="77777777" w:rsidR="00B70AAC" w:rsidRDefault="00B70AAC" w:rsidP="005937A3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7DAB6C44" w14:textId="77777777" w:rsidR="00B70AAC" w:rsidRDefault="00B70AAC" w:rsidP="005937A3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1BF79668" w14:textId="2D9D0C0C" w:rsidR="00A330A3" w:rsidRPr="002C0D71" w:rsidRDefault="00A330A3" w:rsidP="00A330A3">
      <w:pPr>
        <w:ind w:firstLine="2268"/>
        <w:jc w:val="both"/>
        <w:rPr>
          <w:rFonts w:ascii="Arial" w:hAnsi="Arial" w:cs="Arial"/>
          <w:b/>
          <w:color w:val="000000"/>
        </w:rPr>
      </w:pPr>
      <w:r w:rsidRPr="002C0D71">
        <w:rPr>
          <w:rFonts w:ascii="Arial" w:hAnsi="Arial" w:cs="Arial"/>
          <w:b/>
          <w:color w:val="000000"/>
        </w:rPr>
        <w:t>Leia-se:</w:t>
      </w:r>
    </w:p>
    <w:p w14:paraId="52BCFEFF" w14:textId="77777777" w:rsidR="005937A3" w:rsidRDefault="005937A3" w:rsidP="00A330A3">
      <w:pPr>
        <w:ind w:firstLine="226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2"/>
        <w:gridCol w:w="3828"/>
      </w:tblGrid>
      <w:tr w:rsidR="00E416D5" w:rsidRPr="00E24B2E" w14:paraId="02659B8E" w14:textId="77777777" w:rsidTr="00E416D5">
        <w:trPr>
          <w:trHeight w:val="255"/>
        </w:trPr>
        <w:tc>
          <w:tcPr>
            <w:tcW w:w="3969" w:type="dxa"/>
            <w:shd w:val="clear" w:color="000000" w:fill="BFBFBF"/>
            <w:vAlign w:val="center"/>
            <w:hideMark/>
          </w:tcPr>
          <w:p w14:paraId="05CF5328" w14:textId="77777777" w:rsidR="00E416D5" w:rsidRPr="00E24B2E" w:rsidRDefault="00E416D5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FUNÇÕES</w:t>
            </w:r>
          </w:p>
        </w:tc>
        <w:tc>
          <w:tcPr>
            <w:tcW w:w="1842" w:type="dxa"/>
            <w:shd w:val="clear" w:color="000000" w:fill="BFBFBF"/>
            <w:vAlign w:val="center"/>
            <w:hideMark/>
          </w:tcPr>
          <w:p w14:paraId="7DB5DA21" w14:textId="77777777" w:rsidR="00E416D5" w:rsidRDefault="00E416D5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NÍVEL</w:t>
            </w:r>
          </w:p>
          <w:p w14:paraId="447E1175" w14:textId="77777777" w:rsidR="00E416D5" w:rsidRPr="00E24B2E" w:rsidRDefault="00E416D5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ESCOLARIDADE</w:t>
            </w:r>
          </w:p>
        </w:tc>
        <w:tc>
          <w:tcPr>
            <w:tcW w:w="3828" w:type="dxa"/>
            <w:shd w:val="clear" w:color="000000" w:fill="BFBFBF"/>
            <w:vAlign w:val="center"/>
            <w:hideMark/>
          </w:tcPr>
          <w:p w14:paraId="33709DE1" w14:textId="77777777" w:rsidR="00E416D5" w:rsidRPr="00E24B2E" w:rsidRDefault="00E416D5" w:rsidP="000D1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HABILITAÇÃO PROFISSIONAL</w:t>
            </w:r>
          </w:p>
        </w:tc>
      </w:tr>
      <w:tr w:rsidR="00E416D5" w:rsidRPr="00B70AAC" w14:paraId="4C96759F" w14:textId="77777777" w:rsidTr="00E416D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FC2" w14:textId="77777777" w:rsidR="00E416D5" w:rsidRPr="00B70AAC" w:rsidRDefault="00E416D5" w:rsidP="000D10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PROFESSOR III - EDUCAÇÃO FÍSICA (Habilitado)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FA9" w14:textId="77777777" w:rsidR="00E416D5" w:rsidRPr="00B70AAC" w:rsidRDefault="00E416D5" w:rsidP="000D10A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A21" w14:textId="412EE6A2" w:rsidR="00E416D5" w:rsidRPr="00B70AAC" w:rsidRDefault="00E416D5" w:rsidP="00E416D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0A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Habilitado – Diploma e Histórico Escolar de Conclusão de Curso de Licenciatura Plena em Educação Física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 R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egistro Profissional no Conselho Regional de Educação Física (CREF).</w:t>
            </w:r>
          </w:p>
        </w:tc>
      </w:tr>
    </w:tbl>
    <w:p w14:paraId="62A31C13" w14:textId="77777777" w:rsidR="00E416D5" w:rsidRDefault="00E416D5" w:rsidP="00A330A3">
      <w:pPr>
        <w:ind w:firstLine="226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2678DD52" w14:textId="77777777" w:rsidR="00E416D5" w:rsidRDefault="00E416D5" w:rsidP="00A330A3">
      <w:pPr>
        <w:ind w:firstLine="226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4DEBF9ED" w14:textId="77777777" w:rsidR="00E416D5" w:rsidRDefault="00E416D5" w:rsidP="00A330A3">
      <w:pPr>
        <w:ind w:firstLine="226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26B9322C" w14:textId="747D8915" w:rsidR="00E416D5" w:rsidRDefault="00E416D5" w:rsidP="00E416D5">
      <w:pPr>
        <w:pStyle w:val="PargrafodaLista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54C52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 CANCELAMENTO DAS INSCRIÇÕES </w:t>
      </w:r>
      <w:r w:rsidRPr="00354C52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FUNÇÃO: </w:t>
      </w:r>
      <w:r w:rsidRPr="00E416D5">
        <w:rPr>
          <w:rFonts w:ascii="Arial" w:hAnsi="Arial" w:cs="Arial"/>
          <w:b/>
          <w:color w:val="000000"/>
          <w:sz w:val="24"/>
          <w:szCs w:val="24"/>
        </w:rPr>
        <w:t>PROFESSOR I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E416D5">
        <w:rPr>
          <w:rFonts w:ascii="Arial" w:hAnsi="Arial" w:cs="Arial"/>
          <w:b/>
          <w:color w:val="000000"/>
          <w:sz w:val="24"/>
          <w:szCs w:val="24"/>
        </w:rPr>
        <w:t xml:space="preserve"> - EDUCAÇÃO FÍSICA (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Não </w:t>
      </w:r>
      <w:r w:rsidRPr="00E416D5">
        <w:rPr>
          <w:rFonts w:ascii="Arial" w:hAnsi="Arial" w:cs="Arial"/>
          <w:b/>
          <w:color w:val="000000"/>
          <w:sz w:val="24"/>
          <w:szCs w:val="24"/>
        </w:rPr>
        <w:t>Habilitado)</w:t>
      </w:r>
      <w:r w:rsidRPr="00354C52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29C67BC1" w14:textId="77777777" w:rsidR="00E416D5" w:rsidRDefault="00E416D5" w:rsidP="00E416D5">
      <w:pPr>
        <w:pStyle w:val="PargrafodaLista"/>
        <w:spacing w:after="0" w:line="240" w:lineRule="auto"/>
        <w:ind w:left="0"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14:paraId="670B1C35" w14:textId="7ED98392" w:rsidR="00E416D5" w:rsidRDefault="00E416D5" w:rsidP="00E416D5">
      <w:pPr>
        <w:pStyle w:val="PargrafodaLista"/>
        <w:spacing w:after="0" w:line="240" w:lineRule="auto"/>
        <w:ind w:left="0" w:firstLine="22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Fica permitido o pedido de desistência (cancelamento) e devolução das taxas de inscrições pagas, pelos candidatos inscritos na função de </w:t>
      </w:r>
      <w:r w:rsidRPr="00E416D5">
        <w:rPr>
          <w:rFonts w:ascii="Arial" w:hAnsi="Arial" w:cs="Arial"/>
          <w:color w:val="000000"/>
          <w:sz w:val="24"/>
          <w:szCs w:val="24"/>
        </w:rPr>
        <w:t xml:space="preserve">PROFESSOR </w:t>
      </w:r>
      <w:r>
        <w:rPr>
          <w:rFonts w:ascii="Arial" w:hAnsi="Arial" w:cs="Arial"/>
          <w:color w:val="000000"/>
          <w:sz w:val="24"/>
          <w:szCs w:val="24"/>
        </w:rPr>
        <w:t>IV</w:t>
      </w:r>
      <w:r w:rsidRPr="00E416D5">
        <w:rPr>
          <w:rFonts w:ascii="Arial" w:hAnsi="Arial" w:cs="Arial"/>
          <w:color w:val="000000"/>
          <w:sz w:val="24"/>
          <w:szCs w:val="24"/>
        </w:rPr>
        <w:t xml:space="preserve"> - EDUCAÇÃO FÍSICA (</w:t>
      </w:r>
      <w:r>
        <w:rPr>
          <w:rFonts w:ascii="Arial" w:hAnsi="Arial" w:cs="Arial"/>
          <w:color w:val="000000"/>
          <w:sz w:val="24"/>
          <w:szCs w:val="24"/>
        </w:rPr>
        <w:t xml:space="preserve">Não </w:t>
      </w:r>
      <w:r w:rsidRPr="00E416D5">
        <w:rPr>
          <w:rFonts w:ascii="Arial" w:hAnsi="Arial" w:cs="Arial"/>
          <w:color w:val="000000"/>
          <w:sz w:val="24"/>
          <w:szCs w:val="24"/>
        </w:rPr>
        <w:t>Habilitado)</w:t>
      </w:r>
      <w:r>
        <w:rPr>
          <w:rFonts w:ascii="Arial" w:hAnsi="Arial" w:cs="Arial"/>
          <w:color w:val="000000"/>
          <w:sz w:val="24"/>
          <w:szCs w:val="24"/>
        </w:rPr>
        <w:t xml:space="preserve">, mediante o protocolo de Recurso administrativo até </w:t>
      </w:r>
      <w:r w:rsidRPr="00E416D5">
        <w:rPr>
          <w:rFonts w:ascii="Arial" w:hAnsi="Arial" w:cs="Arial"/>
          <w:b/>
          <w:color w:val="000000"/>
          <w:sz w:val="24"/>
          <w:szCs w:val="24"/>
        </w:rPr>
        <w:t>01.12.2021</w:t>
      </w:r>
      <w:r>
        <w:rPr>
          <w:rFonts w:ascii="Arial" w:hAnsi="Arial" w:cs="Arial"/>
          <w:color w:val="000000"/>
          <w:sz w:val="24"/>
          <w:szCs w:val="24"/>
        </w:rPr>
        <w:t xml:space="preserve"> (diretamente na área do candidato).</w:t>
      </w:r>
    </w:p>
    <w:p w14:paraId="09138F26" w14:textId="77777777" w:rsidR="00E416D5" w:rsidRDefault="00E416D5" w:rsidP="00E416D5">
      <w:pPr>
        <w:pStyle w:val="PargrafodaLista"/>
        <w:spacing w:after="0" w:line="240" w:lineRule="auto"/>
        <w:ind w:left="0" w:firstLine="2268"/>
        <w:jc w:val="both"/>
        <w:rPr>
          <w:rFonts w:ascii="Arial" w:hAnsi="Arial" w:cs="Arial"/>
          <w:color w:val="000000"/>
          <w:sz w:val="24"/>
          <w:szCs w:val="24"/>
        </w:rPr>
      </w:pPr>
    </w:p>
    <w:p w14:paraId="7D335D37" w14:textId="7654B0BA" w:rsidR="00E416D5" w:rsidRDefault="00E416D5" w:rsidP="00E416D5">
      <w:pPr>
        <w:pStyle w:val="PargrafodaLista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 CONTEÚDO PROGRAMÁTICO:</w:t>
      </w:r>
    </w:p>
    <w:p w14:paraId="368BFA39" w14:textId="77777777" w:rsidR="00E416D5" w:rsidRDefault="00E416D5" w:rsidP="00E416D5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0B1E45" w14:textId="77777777" w:rsidR="00E416D5" w:rsidRDefault="00E416D5" w:rsidP="00E416D5">
      <w:pPr>
        <w:pStyle w:val="PargrafodaLista"/>
        <w:tabs>
          <w:tab w:val="left" w:pos="567"/>
        </w:tabs>
        <w:spacing w:after="0" w:line="240" w:lineRule="auto"/>
        <w:ind w:left="0"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2C0D71">
        <w:rPr>
          <w:rFonts w:ascii="Arial" w:hAnsi="Arial" w:cs="Arial"/>
          <w:color w:val="000000"/>
          <w:sz w:val="24"/>
          <w:szCs w:val="24"/>
        </w:rPr>
        <w:t xml:space="preserve">No item </w:t>
      </w:r>
      <w:r>
        <w:rPr>
          <w:rFonts w:ascii="Arial" w:hAnsi="Arial" w:cs="Arial"/>
          <w:color w:val="000000"/>
          <w:sz w:val="24"/>
          <w:szCs w:val="24"/>
        </w:rPr>
        <w:t>25.2.11,</w:t>
      </w:r>
      <w:r w:rsidRPr="002C0D71">
        <w:rPr>
          <w:rFonts w:ascii="Arial" w:hAnsi="Arial" w:cs="Arial"/>
          <w:color w:val="000000"/>
          <w:sz w:val="24"/>
          <w:szCs w:val="24"/>
        </w:rPr>
        <w:t xml:space="preserve"> anexo </w:t>
      </w:r>
      <w:r>
        <w:rPr>
          <w:rFonts w:ascii="Arial" w:hAnsi="Arial" w:cs="Arial"/>
          <w:color w:val="000000"/>
          <w:sz w:val="24"/>
          <w:szCs w:val="24"/>
        </w:rPr>
        <w:t>VI</w:t>
      </w:r>
      <w:r w:rsidRPr="002C0D71">
        <w:rPr>
          <w:rFonts w:ascii="Arial" w:hAnsi="Arial" w:cs="Arial"/>
          <w:color w:val="000000"/>
          <w:sz w:val="24"/>
          <w:szCs w:val="24"/>
        </w:rPr>
        <w:t xml:space="preserve">I do Edital, </w:t>
      </w:r>
      <w:r w:rsidRPr="002C0D71">
        <w:rPr>
          <w:rFonts w:ascii="Arial" w:hAnsi="Arial" w:cs="Arial"/>
          <w:b/>
          <w:color w:val="000000"/>
          <w:sz w:val="24"/>
          <w:szCs w:val="24"/>
        </w:rPr>
        <w:t>onde se lê</w:t>
      </w:r>
      <w:r w:rsidRPr="002C0D71">
        <w:rPr>
          <w:rFonts w:ascii="Arial" w:hAnsi="Arial" w:cs="Arial"/>
          <w:color w:val="000000"/>
          <w:sz w:val="24"/>
          <w:szCs w:val="24"/>
        </w:rPr>
        <w:t>:</w:t>
      </w:r>
    </w:p>
    <w:p w14:paraId="4C95146F" w14:textId="77777777" w:rsidR="00E416D5" w:rsidRDefault="00E416D5" w:rsidP="00E416D5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E3DB839" w14:textId="77777777" w:rsidR="00E416D5" w:rsidRPr="008E6ADE" w:rsidRDefault="00E416D5" w:rsidP="00E416D5">
      <w:pPr>
        <w:pStyle w:val="Cabealho"/>
        <w:tabs>
          <w:tab w:val="clear" w:pos="4252"/>
          <w:tab w:val="clear" w:pos="8504"/>
          <w:tab w:val="left" w:pos="1134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25.2.11   </w:t>
      </w:r>
      <w:r w:rsidRPr="008E6ADE">
        <w:rPr>
          <w:rFonts w:ascii="Arial" w:hAnsi="Arial" w:cs="Arial"/>
          <w:b/>
          <w:color w:val="000000"/>
          <w:sz w:val="22"/>
          <w:szCs w:val="22"/>
        </w:rPr>
        <w:t>PROFESSOR III - LÍNGUA PORTUGUESA (Habilitado), PROFES</w:t>
      </w:r>
      <w:r>
        <w:rPr>
          <w:rFonts w:ascii="Arial" w:hAnsi="Arial" w:cs="Arial"/>
          <w:b/>
          <w:color w:val="000000"/>
          <w:sz w:val="22"/>
          <w:szCs w:val="22"/>
        </w:rPr>
        <w:t>SOR III - LÍNGUA PORTUGUESA - I</w:t>
      </w:r>
      <w:r w:rsidRPr="008E6ADE">
        <w:rPr>
          <w:rFonts w:ascii="Arial" w:hAnsi="Arial" w:cs="Arial"/>
          <w:b/>
          <w:color w:val="000000"/>
          <w:sz w:val="22"/>
          <w:szCs w:val="22"/>
        </w:rPr>
        <w:t xml:space="preserve">TINERANTE (Habilitado), PROFESSOR III - LÍNGUA PORTUGUESA - REFORÇO ESCOLAR (Habilitado) e PROFESSOR IV - LÍNGUA PORTUGUESA (Não Habilitado): </w:t>
      </w:r>
      <w:r w:rsidRPr="008E6ADE">
        <w:rPr>
          <w:rFonts w:ascii="Arial" w:eastAsia="Arial" w:hAnsi="Arial" w:cs="Arial"/>
          <w:sz w:val="22"/>
          <w:szCs w:val="22"/>
        </w:rPr>
        <w:t xml:space="preserve">Concepções de linguagem. Concepções de aprendizagem. Gêneros do discurso. Leitura e formação de leitores na escola. Intertextualidade na leitura e produção textual na escola. Literatura juvenil: possibilidades de abordagem. Texto e discurso (linguagem, interlocutor, situação comunicativa, coesão, coerência, adequação textual e clareza). Gramática normativa e o ensino da língua portuguesa. Desdobramentos da gramática normativa: fonologia, morfologia, sintaxe e </w:t>
      </w:r>
      <w:r w:rsidRPr="008E6ADE">
        <w:rPr>
          <w:rFonts w:ascii="Arial" w:eastAsia="Arial" w:hAnsi="Arial" w:cs="Arial"/>
          <w:sz w:val="22"/>
          <w:szCs w:val="22"/>
        </w:rPr>
        <w:lastRenderedPageBreak/>
        <w:t>semântica. Linguagem nas modalidades oral e escrita em diferentes esferas da interação humana. Interdisciplinaridade no ensino de língua portuguesa. Ensino de língua portuguesa conforme os Parâmetros Curriculares Nacionais. O ensino de língua portuguesa e o uso de tecnologias da informação e comunicação. O ensino de língua portuguesa conforme a Temas transversais e o ensino de língua portuguesa. Avaliação da aprendizagem no ensino de língua portuguesa.</w:t>
      </w:r>
    </w:p>
    <w:p w14:paraId="70D12AA3" w14:textId="77777777" w:rsidR="00E416D5" w:rsidRDefault="00E416D5" w:rsidP="00E416D5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35D9771" w14:textId="77777777" w:rsidR="00E416D5" w:rsidRDefault="00E416D5" w:rsidP="00E416D5">
      <w:pPr>
        <w:ind w:firstLine="2268"/>
        <w:jc w:val="both"/>
        <w:rPr>
          <w:rFonts w:ascii="Arial" w:hAnsi="Arial" w:cs="Arial"/>
          <w:b/>
          <w:color w:val="000000"/>
        </w:rPr>
      </w:pPr>
      <w:r w:rsidRPr="002C0D71">
        <w:rPr>
          <w:rFonts w:ascii="Arial" w:hAnsi="Arial" w:cs="Arial"/>
          <w:b/>
          <w:color w:val="000000"/>
        </w:rPr>
        <w:t>Leia-se:</w:t>
      </w:r>
    </w:p>
    <w:p w14:paraId="58879700" w14:textId="77777777" w:rsidR="00E416D5" w:rsidRPr="002C0D71" w:rsidRDefault="00E416D5" w:rsidP="00E416D5">
      <w:pPr>
        <w:ind w:firstLine="2268"/>
        <w:jc w:val="both"/>
        <w:rPr>
          <w:rFonts w:ascii="Arial" w:hAnsi="Arial" w:cs="Arial"/>
          <w:b/>
          <w:color w:val="000000"/>
        </w:rPr>
      </w:pPr>
    </w:p>
    <w:p w14:paraId="64B8C9BE" w14:textId="77777777" w:rsidR="00E416D5" w:rsidRDefault="00E416D5" w:rsidP="00E416D5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25.2.11   </w:t>
      </w:r>
      <w:r w:rsidRPr="008E6ADE">
        <w:rPr>
          <w:rFonts w:ascii="Arial" w:hAnsi="Arial" w:cs="Arial"/>
          <w:b/>
          <w:color w:val="000000"/>
        </w:rPr>
        <w:t>PROFESSOR III - LÍNGUA PORTUGUESA (Habilitado), PROFES</w:t>
      </w:r>
      <w:r>
        <w:rPr>
          <w:rFonts w:ascii="Arial" w:hAnsi="Arial" w:cs="Arial"/>
          <w:b/>
          <w:color w:val="000000"/>
        </w:rPr>
        <w:t>SOR III - LÍNGUA PORTUGUESA - I</w:t>
      </w:r>
      <w:r w:rsidRPr="008E6ADE">
        <w:rPr>
          <w:rFonts w:ascii="Arial" w:hAnsi="Arial" w:cs="Arial"/>
          <w:b/>
          <w:color w:val="000000"/>
        </w:rPr>
        <w:t>TINERANTE (Habilitado), PROFESSOR III - LÍNGUA PORTUGUESA - REFORÇO ESCOLAR (Habilitado) e PROFESSOR IV - LÍNGUA PORTUGUESA (Não Habilitado):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Análise do Discurso. Concepções de linguagem. Concepções de aprendizagem. Gêneros do discurso. Leitura e formação de leitores na escola. Intertextualidade na leitura e produção textual na escola. Literatura juvenil: possibilidades de abordagem. Texto e discurso (linguagem, interlocutor, situação comunicativa, coesão, coerência, adequação textual e clareza). Gramática normativa e o ensino da língua portuguesa. Desdobramentos da gramática normativa: fonologia, morfologia, sintaxe e semântica. Linguagem nas modalidades oral e escrita em diferentes esferas da interação humana. Variações linguísticas. Interdisciplinaridade no ensino de língua portuguesa. Ensino de língua portuguesa conforme os Parâmetros Curriculares Nacionais. O ensino de língua portuguesa e os temas transversais. Avaliação da aprendizagem no ensino de língua portuguesa. Parâmetros Curriculares Nacionais. Base Nacional Comum Curricular. </w:t>
      </w:r>
    </w:p>
    <w:p w14:paraId="52EE64C2" w14:textId="77777777" w:rsidR="00E416D5" w:rsidRDefault="00E416D5" w:rsidP="002C0D71">
      <w:pPr>
        <w:tabs>
          <w:tab w:val="left" w:pos="567"/>
        </w:tabs>
        <w:jc w:val="right"/>
        <w:rPr>
          <w:rFonts w:ascii="Arial" w:hAnsi="Arial" w:cs="Arial"/>
        </w:rPr>
      </w:pPr>
    </w:p>
    <w:p w14:paraId="1E9C4A35" w14:textId="77777777" w:rsidR="00E416D5" w:rsidRDefault="00E416D5" w:rsidP="002C0D71">
      <w:pPr>
        <w:tabs>
          <w:tab w:val="left" w:pos="567"/>
        </w:tabs>
        <w:jc w:val="right"/>
        <w:rPr>
          <w:rFonts w:ascii="Arial" w:hAnsi="Arial" w:cs="Arial"/>
        </w:rPr>
      </w:pPr>
    </w:p>
    <w:p w14:paraId="5CC538C5" w14:textId="366BEE09" w:rsidR="006242AC" w:rsidRDefault="006242AC" w:rsidP="006242AC">
      <w:pPr>
        <w:pStyle w:val="PargrafodaLista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>CRONOGRAMA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90CE351" w14:textId="77777777" w:rsidR="006242AC" w:rsidRDefault="006242AC" w:rsidP="002C0D71">
      <w:pPr>
        <w:tabs>
          <w:tab w:val="left" w:pos="567"/>
        </w:tabs>
        <w:jc w:val="right"/>
        <w:rPr>
          <w:rFonts w:ascii="Arial" w:hAnsi="Arial" w:cs="Arial"/>
        </w:rPr>
      </w:pPr>
    </w:p>
    <w:p w14:paraId="0E798042" w14:textId="71033130" w:rsidR="006242AC" w:rsidRDefault="006242AC" w:rsidP="006242AC">
      <w:pPr>
        <w:ind w:firstLine="2268"/>
        <w:jc w:val="both"/>
        <w:rPr>
          <w:rFonts w:ascii="Arial" w:hAnsi="Arial" w:cs="Arial"/>
          <w:b/>
          <w:color w:val="000000"/>
        </w:rPr>
      </w:pPr>
      <w:r w:rsidRPr="002C0D71"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</w:rPr>
        <w:t>Anexo I do Edital</w:t>
      </w:r>
      <w:r w:rsidRPr="002C0D71">
        <w:rPr>
          <w:rFonts w:ascii="Arial" w:hAnsi="Arial" w:cs="Arial"/>
          <w:color w:val="000000"/>
        </w:rPr>
        <w:t xml:space="preserve">, </w:t>
      </w:r>
      <w:r w:rsidRPr="002C0D71">
        <w:rPr>
          <w:rFonts w:ascii="Arial" w:hAnsi="Arial" w:cs="Arial"/>
          <w:b/>
          <w:color w:val="000000"/>
        </w:rPr>
        <w:t>onde se lê</w:t>
      </w:r>
      <w:r>
        <w:rPr>
          <w:rFonts w:ascii="Arial" w:hAnsi="Arial" w:cs="Arial"/>
          <w:b/>
          <w:color w:val="000000"/>
        </w:rPr>
        <w:t>:</w:t>
      </w:r>
    </w:p>
    <w:p w14:paraId="466D7A8C" w14:textId="77777777" w:rsidR="006242AC" w:rsidRDefault="006242AC" w:rsidP="006242AC">
      <w:pPr>
        <w:ind w:firstLine="2268"/>
        <w:jc w:val="both"/>
        <w:rPr>
          <w:rFonts w:ascii="Arial" w:hAnsi="Arial" w:cs="Arial"/>
          <w:b/>
          <w:color w:val="000000"/>
        </w:rPr>
      </w:pPr>
    </w:p>
    <w:tbl>
      <w:tblPr>
        <w:tblW w:w="10774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44"/>
        <w:gridCol w:w="8930"/>
      </w:tblGrid>
      <w:tr w:rsidR="006242AC" w:rsidRPr="001973C9" w14:paraId="78E6AE7B" w14:textId="77777777" w:rsidTr="000D10AB">
        <w:trPr>
          <w:trHeight w:val="5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vAlign w:val="center"/>
          </w:tcPr>
          <w:p w14:paraId="3A02AE23" w14:textId="77777777" w:rsidR="006242AC" w:rsidRPr="001973C9" w:rsidRDefault="006242AC" w:rsidP="000D10AB">
            <w:pPr>
              <w:pStyle w:val="SemEspaamento"/>
              <w:widowControl w:val="0"/>
              <w:jc w:val="center"/>
              <w:rPr>
                <w:rFonts w:ascii="Arial" w:hAnsi="Arial" w:cs="Arial"/>
              </w:rPr>
            </w:pPr>
            <w:r w:rsidRPr="001973C9">
              <w:rPr>
                <w:rFonts w:ascii="Arial" w:hAnsi="Arial" w:cs="Arial"/>
                <w:b/>
              </w:rPr>
              <w:t>DATAS PREVISTAS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14:paraId="13DF4F02" w14:textId="77777777" w:rsidR="006242AC" w:rsidRPr="001973C9" w:rsidRDefault="006242AC" w:rsidP="000D10AB">
            <w:pPr>
              <w:pStyle w:val="SemEspaamento"/>
              <w:widowControl w:val="0"/>
              <w:jc w:val="center"/>
              <w:rPr>
                <w:rFonts w:ascii="Arial" w:hAnsi="Arial" w:cs="Arial"/>
              </w:rPr>
            </w:pPr>
            <w:r w:rsidRPr="001973C9">
              <w:rPr>
                <w:rFonts w:ascii="Arial" w:hAnsi="Arial" w:cs="Arial"/>
                <w:b/>
              </w:rPr>
              <w:t>EVENTOS</w:t>
            </w:r>
          </w:p>
        </w:tc>
      </w:tr>
      <w:tr w:rsidR="006242AC" w:rsidRPr="001973C9" w14:paraId="790CF501" w14:textId="77777777" w:rsidTr="006242AC">
        <w:trPr>
          <w:trHeight w:val="5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1B386" w14:textId="77777777" w:rsidR="006242AC" w:rsidRPr="006242AC" w:rsidRDefault="006242AC" w:rsidP="006242AC">
            <w:pPr>
              <w:pStyle w:val="SemEspaamento"/>
              <w:widowControl w:val="0"/>
              <w:jc w:val="center"/>
              <w:rPr>
                <w:rFonts w:ascii="Arial" w:hAnsi="Arial" w:cs="Arial"/>
              </w:rPr>
            </w:pPr>
            <w:r w:rsidRPr="006242AC">
              <w:rPr>
                <w:rFonts w:ascii="Arial" w:hAnsi="Arial" w:cs="Arial"/>
              </w:rPr>
              <w:t>05/12/2021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F1B2" w14:textId="77777777" w:rsidR="006242AC" w:rsidRPr="006242AC" w:rsidRDefault="006242AC" w:rsidP="006242AC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14:paraId="6CE52795" w14:textId="77777777" w:rsidR="006242AC" w:rsidRPr="006242AC" w:rsidRDefault="006242AC" w:rsidP="006242A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242AC">
              <w:rPr>
                <w:rFonts w:ascii="Arial" w:hAnsi="Arial" w:cs="Arial"/>
                <w:b/>
              </w:rPr>
              <w:t>APLICAÇÃO DA AVALIAÇÃO ESCRITA OBJETIVA</w:t>
            </w:r>
          </w:p>
          <w:p w14:paraId="2E2C6AE1" w14:textId="77777777" w:rsidR="006242AC" w:rsidRPr="006242AC" w:rsidRDefault="006242AC" w:rsidP="006242AC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14:paraId="2282E098" w14:textId="77777777" w:rsidR="006242AC" w:rsidRDefault="006242AC" w:rsidP="006242AC">
      <w:pPr>
        <w:ind w:firstLine="2268"/>
        <w:jc w:val="both"/>
        <w:rPr>
          <w:rFonts w:ascii="Arial" w:hAnsi="Arial" w:cs="Arial"/>
        </w:rPr>
      </w:pPr>
    </w:p>
    <w:p w14:paraId="47C06CD6" w14:textId="77777777" w:rsidR="006242AC" w:rsidRDefault="006242AC" w:rsidP="002C0D71">
      <w:pPr>
        <w:tabs>
          <w:tab w:val="left" w:pos="567"/>
        </w:tabs>
        <w:jc w:val="right"/>
        <w:rPr>
          <w:rFonts w:ascii="Arial" w:hAnsi="Arial" w:cs="Arial"/>
        </w:rPr>
      </w:pPr>
    </w:p>
    <w:p w14:paraId="10C58FD0" w14:textId="77777777" w:rsidR="006242AC" w:rsidRDefault="006242AC" w:rsidP="006242AC">
      <w:pPr>
        <w:ind w:firstLine="2268"/>
        <w:jc w:val="both"/>
        <w:rPr>
          <w:rFonts w:ascii="Arial" w:hAnsi="Arial" w:cs="Arial"/>
          <w:b/>
          <w:color w:val="000000"/>
        </w:rPr>
      </w:pPr>
      <w:r w:rsidRPr="002C0D71">
        <w:rPr>
          <w:rFonts w:ascii="Arial" w:hAnsi="Arial" w:cs="Arial"/>
          <w:b/>
          <w:color w:val="000000"/>
        </w:rPr>
        <w:t>Leia-se:</w:t>
      </w:r>
    </w:p>
    <w:tbl>
      <w:tblPr>
        <w:tblW w:w="10774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44"/>
        <w:gridCol w:w="8930"/>
      </w:tblGrid>
      <w:tr w:rsidR="006242AC" w:rsidRPr="001973C9" w14:paraId="4DD706B5" w14:textId="77777777" w:rsidTr="000D10AB">
        <w:trPr>
          <w:trHeight w:val="5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vAlign w:val="center"/>
          </w:tcPr>
          <w:p w14:paraId="46805209" w14:textId="77777777" w:rsidR="006242AC" w:rsidRPr="001973C9" w:rsidRDefault="006242AC" w:rsidP="000D10AB">
            <w:pPr>
              <w:pStyle w:val="SemEspaamento"/>
              <w:widowControl w:val="0"/>
              <w:jc w:val="center"/>
              <w:rPr>
                <w:rFonts w:ascii="Arial" w:hAnsi="Arial" w:cs="Arial"/>
              </w:rPr>
            </w:pPr>
            <w:r w:rsidRPr="001973C9">
              <w:rPr>
                <w:rFonts w:ascii="Arial" w:hAnsi="Arial" w:cs="Arial"/>
                <w:b/>
              </w:rPr>
              <w:t>DATAS PREVISTAS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14:paraId="43D7EE1F" w14:textId="77777777" w:rsidR="006242AC" w:rsidRPr="001973C9" w:rsidRDefault="006242AC" w:rsidP="000D10AB">
            <w:pPr>
              <w:pStyle w:val="SemEspaamento"/>
              <w:widowControl w:val="0"/>
              <w:jc w:val="center"/>
              <w:rPr>
                <w:rFonts w:ascii="Arial" w:hAnsi="Arial" w:cs="Arial"/>
              </w:rPr>
            </w:pPr>
            <w:r w:rsidRPr="001973C9">
              <w:rPr>
                <w:rFonts w:ascii="Arial" w:hAnsi="Arial" w:cs="Arial"/>
                <w:b/>
              </w:rPr>
              <w:t>EVENTOS</w:t>
            </w:r>
          </w:p>
        </w:tc>
      </w:tr>
      <w:tr w:rsidR="006242AC" w:rsidRPr="001973C9" w14:paraId="70E76116" w14:textId="77777777" w:rsidTr="000D10AB">
        <w:trPr>
          <w:trHeight w:val="5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39BA" w14:textId="77777777" w:rsidR="006242AC" w:rsidRPr="006242AC" w:rsidRDefault="006242AC" w:rsidP="006242AC">
            <w:pPr>
              <w:pStyle w:val="SemEspaamento"/>
              <w:widowControl w:val="0"/>
              <w:jc w:val="center"/>
              <w:rPr>
                <w:rFonts w:ascii="Arial" w:hAnsi="Arial" w:cs="Arial"/>
                <w:b/>
              </w:rPr>
            </w:pPr>
            <w:r w:rsidRPr="006242AC">
              <w:rPr>
                <w:rFonts w:ascii="Arial" w:hAnsi="Arial" w:cs="Arial"/>
                <w:b/>
              </w:rPr>
              <w:t>05/12/2021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6498" w14:textId="77777777" w:rsidR="006242AC" w:rsidRPr="006242AC" w:rsidRDefault="006242AC" w:rsidP="006242A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  <w:p w14:paraId="0E57F4C3" w14:textId="30990B78" w:rsidR="006242AC" w:rsidRPr="006242AC" w:rsidRDefault="006242AC" w:rsidP="006242A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242AC">
              <w:rPr>
                <w:rFonts w:ascii="Arial" w:hAnsi="Arial" w:cs="Arial"/>
                <w:b/>
              </w:rPr>
              <w:t>APLICAÇÃO DA AVALIAÇÃO ESCRITA OBJETIVA</w:t>
            </w:r>
            <w:r w:rsidRPr="006242AC">
              <w:rPr>
                <w:rFonts w:ascii="Arial" w:hAnsi="Arial" w:cs="Arial"/>
                <w:b/>
              </w:rPr>
              <w:t xml:space="preserve"> (Matutino)</w:t>
            </w:r>
          </w:p>
          <w:p w14:paraId="5F5592A3" w14:textId="77777777" w:rsidR="006242AC" w:rsidRPr="006242AC" w:rsidRDefault="006242AC" w:rsidP="006242A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1C2A81" w14:textId="77777777" w:rsidR="006242AC" w:rsidRDefault="006242AC" w:rsidP="002C0D71">
      <w:pPr>
        <w:tabs>
          <w:tab w:val="left" w:pos="567"/>
        </w:tabs>
        <w:jc w:val="right"/>
        <w:rPr>
          <w:rFonts w:ascii="Arial" w:hAnsi="Arial" w:cs="Arial"/>
        </w:rPr>
      </w:pPr>
    </w:p>
    <w:p w14:paraId="76C49E75" w14:textId="79996D00" w:rsidR="002C0D71" w:rsidRPr="002C0D71" w:rsidRDefault="002C0D71" w:rsidP="002C0D71">
      <w:pPr>
        <w:tabs>
          <w:tab w:val="left" w:pos="567"/>
        </w:tabs>
        <w:jc w:val="right"/>
        <w:rPr>
          <w:rFonts w:ascii="Arial" w:hAnsi="Arial" w:cs="Arial"/>
        </w:rPr>
      </w:pPr>
      <w:bookmarkStart w:id="1" w:name="_GoBack"/>
      <w:bookmarkEnd w:id="1"/>
      <w:r w:rsidRPr="002C0D71">
        <w:rPr>
          <w:rFonts w:ascii="Arial" w:hAnsi="Arial" w:cs="Arial"/>
        </w:rPr>
        <w:t xml:space="preserve">Içara/SC, </w:t>
      </w:r>
      <w:r>
        <w:rPr>
          <w:rFonts w:ascii="Arial" w:hAnsi="Arial" w:cs="Arial"/>
        </w:rPr>
        <w:t>1</w:t>
      </w:r>
      <w:r w:rsidR="00E416D5">
        <w:rPr>
          <w:rFonts w:ascii="Arial" w:hAnsi="Arial" w:cs="Arial"/>
        </w:rPr>
        <w:t>6</w:t>
      </w:r>
      <w:r w:rsidRPr="002C0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novembro </w:t>
      </w:r>
      <w:r w:rsidRPr="002C0D71">
        <w:rPr>
          <w:rFonts w:ascii="Arial" w:hAnsi="Arial" w:cs="Arial"/>
        </w:rPr>
        <w:t>de 2021.</w:t>
      </w:r>
    </w:p>
    <w:p w14:paraId="227346CD" w14:textId="77777777" w:rsidR="002C0D71" w:rsidRPr="002C0D71" w:rsidRDefault="002C0D71" w:rsidP="002C0D71">
      <w:pPr>
        <w:pStyle w:val="Corpodetexto"/>
        <w:tabs>
          <w:tab w:val="left" w:pos="567"/>
        </w:tabs>
        <w:rPr>
          <w:szCs w:val="24"/>
        </w:rPr>
      </w:pPr>
    </w:p>
    <w:p w14:paraId="3B6FE15E" w14:textId="77777777" w:rsidR="002C0D71" w:rsidRPr="002C0D71" w:rsidRDefault="002C0D71" w:rsidP="002C0D71">
      <w:pPr>
        <w:pStyle w:val="Corpodetexto"/>
        <w:tabs>
          <w:tab w:val="left" w:pos="567"/>
        </w:tabs>
        <w:rPr>
          <w:szCs w:val="24"/>
        </w:rPr>
      </w:pPr>
    </w:p>
    <w:tbl>
      <w:tblPr>
        <w:tblStyle w:val="Tabelacomgrade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26"/>
      </w:tblGrid>
      <w:tr w:rsidR="002C0D71" w:rsidRPr="002C0D71" w14:paraId="2F6E596C" w14:textId="77777777" w:rsidTr="001D6CC3">
        <w:tc>
          <w:tcPr>
            <w:tcW w:w="5382" w:type="dxa"/>
          </w:tcPr>
          <w:p w14:paraId="4E25A425" w14:textId="77777777" w:rsidR="002C0D71" w:rsidRPr="002C0D71" w:rsidRDefault="002C0D71" w:rsidP="001D6CC3">
            <w:pPr>
              <w:pStyle w:val="Corpodetexto"/>
              <w:tabs>
                <w:tab w:val="left" w:pos="567"/>
              </w:tabs>
              <w:jc w:val="center"/>
              <w:rPr>
                <w:szCs w:val="24"/>
              </w:rPr>
            </w:pPr>
            <w:r w:rsidRPr="002C0D71">
              <w:rPr>
                <w:b/>
                <w:bCs/>
                <w:szCs w:val="24"/>
              </w:rPr>
              <w:t>Rose Margareth Reynaud Mayr</w:t>
            </w:r>
          </w:p>
        </w:tc>
        <w:tc>
          <w:tcPr>
            <w:tcW w:w="5026" w:type="dxa"/>
          </w:tcPr>
          <w:p w14:paraId="151706D8" w14:textId="77777777" w:rsidR="002C0D71" w:rsidRPr="002C0D71" w:rsidRDefault="002C0D71" w:rsidP="001D6CC3">
            <w:pPr>
              <w:pStyle w:val="Corpodetexto"/>
              <w:tabs>
                <w:tab w:val="left" w:pos="567"/>
              </w:tabs>
              <w:jc w:val="center"/>
              <w:rPr>
                <w:szCs w:val="24"/>
              </w:rPr>
            </w:pPr>
            <w:r w:rsidRPr="002C0D71">
              <w:rPr>
                <w:b/>
                <w:bCs/>
                <w:szCs w:val="24"/>
              </w:rPr>
              <w:t>Dalvania Cardoso</w:t>
            </w:r>
          </w:p>
        </w:tc>
      </w:tr>
      <w:tr w:rsidR="002C0D71" w:rsidRPr="002C0D71" w14:paraId="531A1044" w14:textId="77777777" w:rsidTr="001D6CC3">
        <w:tc>
          <w:tcPr>
            <w:tcW w:w="5382" w:type="dxa"/>
          </w:tcPr>
          <w:p w14:paraId="37694C9E" w14:textId="77777777" w:rsidR="002C0D71" w:rsidRPr="002C0D71" w:rsidRDefault="002C0D71" w:rsidP="001D6CC3">
            <w:pPr>
              <w:pStyle w:val="Corpodetexto"/>
              <w:tabs>
                <w:tab w:val="left" w:pos="567"/>
              </w:tabs>
              <w:jc w:val="center"/>
              <w:rPr>
                <w:szCs w:val="24"/>
              </w:rPr>
            </w:pPr>
            <w:r w:rsidRPr="002C0D71">
              <w:rPr>
                <w:szCs w:val="24"/>
              </w:rPr>
              <w:t>Secretária de Educação, Ciência e Tecnologia</w:t>
            </w:r>
          </w:p>
        </w:tc>
        <w:tc>
          <w:tcPr>
            <w:tcW w:w="5026" w:type="dxa"/>
          </w:tcPr>
          <w:p w14:paraId="5DAD0EB5" w14:textId="77777777" w:rsidR="002C0D71" w:rsidRPr="002C0D71" w:rsidRDefault="002C0D71" w:rsidP="001D6CC3">
            <w:pPr>
              <w:pStyle w:val="Corpodetexto"/>
              <w:tabs>
                <w:tab w:val="left" w:pos="567"/>
              </w:tabs>
              <w:jc w:val="center"/>
              <w:rPr>
                <w:szCs w:val="24"/>
              </w:rPr>
            </w:pPr>
            <w:r w:rsidRPr="002C0D71">
              <w:rPr>
                <w:szCs w:val="24"/>
              </w:rPr>
              <w:t>Prefeita Municipal</w:t>
            </w:r>
          </w:p>
        </w:tc>
      </w:tr>
    </w:tbl>
    <w:p w14:paraId="1F8F4CA0" w14:textId="577B5A62" w:rsidR="00B518B5" w:rsidRPr="0049023E" w:rsidRDefault="00B518B5" w:rsidP="00A330A3">
      <w:pPr>
        <w:ind w:left="708"/>
        <w:jc w:val="right"/>
        <w:rPr>
          <w:rFonts w:ascii="Arial" w:hAnsi="Arial" w:cs="Arial"/>
        </w:rPr>
      </w:pPr>
    </w:p>
    <w:sectPr w:rsidR="00B518B5" w:rsidRPr="0049023E" w:rsidSect="004B2BB2">
      <w:headerReference w:type="even" r:id="rId8"/>
      <w:headerReference w:type="default" r:id="rId9"/>
      <w:footerReference w:type="default" r:id="rId10"/>
      <w:pgSz w:w="11907" w:h="16840" w:code="9"/>
      <w:pgMar w:top="198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AE552" w14:textId="77777777" w:rsidR="00566286" w:rsidRDefault="00566286">
      <w:r>
        <w:separator/>
      </w:r>
    </w:p>
  </w:endnote>
  <w:endnote w:type="continuationSeparator" w:id="0">
    <w:p w14:paraId="6612731C" w14:textId="77777777" w:rsidR="00566286" w:rsidRDefault="00566286">
      <w:r>
        <w:continuationSeparator/>
      </w:r>
    </w:p>
  </w:endnote>
  <w:endnote w:type="continuationNotice" w:id="1">
    <w:p w14:paraId="0D7491B3" w14:textId="77777777" w:rsidR="00566286" w:rsidRDefault="00566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595F" w14:textId="4AB100A1" w:rsidR="00AA5EC2" w:rsidRPr="00C554AE" w:rsidRDefault="00AA5EC2" w:rsidP="00FB439D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554AE">
      <w:rPr>
        <w:rFonts w:ascii="Arial" w:hAnsi="Arial" w:cs="Arial"/>
        <w:sz w:val="20"/>
        <w:szCs w:val="20"/>
      </w:rPr>
      <w:t xml:space="preserve">Página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PAGE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6242AC">
      <w:rPr>
        <w:rFonts w:ascii="Arial" w:hAnsi="Arial" w:cs="Arial"/>
        <w:b/>
        <w:noProof/>
        <w:sz w:val="20"/>
        <w:szCs w:val="20"/>
      </w:rPr>
      <w:t>1</w:t>
    </w:r>
    <w:r w:rsidRPr="00C554AE">
      <w:rPr>
        <w:rFonts w:ascii="Arial" w:hAnsi="Arial" w:cs="Arial"/>
        <w:b/>
        <w:sz w:val="20"/>
        <w:szCs w:val="20"/>
      </w:rPr>
      <w:fldChar w:fldCharType="end"/>
    </w:r>
    <w:r w:rsidRPr="00C554AE">
      <w:rPr>
        <w:rFonts w:ascii="Arial" w:hAnsi="Arial" w:cs="Arial"/>
        <w:sz w:val="20"/>
        <w:szCs w:val="20"/>
      </w:rPr>
      <w:t xml:space="preserve"> de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NUMPAGES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6242AC">
      <w:rPr>
        <w:rFonts w:ascii="Arial" w:hAnsi="Arial" w:cs="Arial"/>
        <w:b/>
        <w:noProof/>
        <w:sz w:val="20"/>
        <w:szCs w:val="20"/>
      </w:rPr>
      <w:t>2</w:t>
    </w:r>
    <w:r w:rsidRPr="00C554AE">
      <w:rPr>
        <w:rFonts w:ascii="Arial" w:hAnsi="Arial" w:cs="Arial"/>
        <w:b/>
        <w:sz w:val="20"/>
        <w:szCs w:val="20"/>
      </w:rPr>
      <w:fldChar w:fldCharType="end"/>
    </w:r>
  </w:p>
  <w:p w14:paraId="4CF66967" w14:textId="77777777" w:rsidR="00AA5EC2" w:rsidRPr="00FB439D" w:rsidRDefault="00AA5EC2" w:rsidP="00FB439D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13CC" w14:textId="77777777" w:rsidR="00566286" w:rsidRDefault="00566286">
      <w:r>
        <w:separator/>
      </w:r>
    </w:p>
  </w:footnote>
  <w:footnote w:type="continuationSeparator" w:id="0">
    <w:p w14:paraId="32CF17BF" w14:textId="77777777" w:rsidR="00566286" w:rsidRDefault="00566286">
      <w:r>
        <w:continuationSeparator/>
      </w:r>
    </w:p>
  </w:footnote>
  <w:footnote w:type="continuationNotice" w:id="1">
    <w:p w14:paraId="0F664CA3" w14:textId="77777777" w:rsidR="00566286" w:rsidRDefault="005662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E0A5" w14:textId="77777777" w:rsidR="00AA5EC2" w:rsidRDefault="00AA5EC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86C3A12" wp14:editId="0AFC8E6C">
              <wp:simplePos x="0" y="0"/>
              <wp:positionH relativeFrom="page">
                <wp:posOffset>762000</wp:posOffset>
              </wp:positionH>
              <wp:positionV relativeFrom="page">
                <wp:posOffset>447675</wp:posOffset>
              </wp:positionV>
              <wp:extent cx="6235700" cy="494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7D11C" w14:textId="77777777" w:rsidR="00AA5EC2" w:rsidRDefault="00AA5E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3" w:lineRule="auto"/>
                            <w:ind w:left="2626" w:right="2633" w:firstLine="10"/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NTA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NA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Ç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Ã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4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EDI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2"/>
                              <w:w w:val="101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DE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CONCU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w w:val="101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SO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99"/>
                              <w:position w:val="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position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00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3"/>
                              <w:w w:val="101"/>
                            </w:rPr>
                            <w:t>1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C3A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35.25pt;width:491pt;height:3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mdqg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" o:allowincell="f" filled="f" stroked="f">
              <v:textbox inset="0,0,0,0">
                <w:txbxContent>
                  <w:p w14:paraId="3137D11C" w14:textId="77777777" w:rsidR="00AA5EC2" w:rsidRDefault="00AA5EC2">
                    <w:pPr>
                      <w:widowControl w:val="0"/>
                      <w:autoSpaceDE w:val="0"/>
                      <w:autoSpaceDN w:val="0"/>
                      <w:adjustRightInd w:val="0"/>
                      <w:spacing w:line="253" w:lineRule="auto"/>
                      <w:ind w:left="2626" w:right="2633" w:firstLine="10"/>
                      <w:jc w:val="center"/>
                      <w:rPr>
                        <w:rFonts w:ascii="Century Gothic" w:hAnsi="Century Gothic" w:cs="Century Gothic"/>
                        <w:color w:val="000000"/>
                      </w:rPr>
                    </w:pP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NTA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NA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Ç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Ã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4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EDI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2"/>
                        <w:w w:val="101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DE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CONCU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w w:val="101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SO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3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99"/>
                        <w:position w:val="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position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00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3"/>
                        <w:w w:val="101"/>
                      </w:rPr>
                      <w:t>1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4A71" w14:textId="77777777" w:rsidR="005937A3" w:rsidRDefault="005937A3" w:rsidP="005937A3">
    <w:pPr>
      <w:pStyle w:val="Cabealho"/>
      <w:tabs>
        <w:tab w:val="clear" w:pos="4252"/>
        <w:tab w:val="clear" w:pos="8504"/>
      </w:tabs>
      <w:jc w:val="center"/>
    </w:pPr>
    <w:r>
      <w:rPr>
        <w:rFonts w:ascii="Arial" w:hAnsi="Arial" w:cs="Arial"/>
        <w:b/>
        <w:sz w:val="28"/>
        <w:szCs w:val="28"/>
      </w:rPr>
      <w:t>ESTADO DE SANTA CATARINA</w:t>
    </w:r>
  </w:p>
  <w:p w14:paraId="53AC8E31" w14:textId="77777777" w:rsidR="005937A3" w:rsidRDefault="005937A3" w:rsidP="005937A3">
    <w:pPr>
      <w:pStyle w:val="Cabealho"/>
      <w:pBdr>
        <w:bottom w:val="single" w:sz="12" w:space="1" w:color="000000"/>
      </w:pBdr>
      <w:tabs>
        <w:tab w:val="clear" w:pos="4252"/>
        <w:tab w:val="clear" w:pos="8504"/>
      </w:tabs>
      <w:jc w:val="center"/>
    </w:pPr>
    <w:r>
      <w:rPr>
        <w:rFonts w:ascii="Arial" w:hAnsi="Arial" w:cs="Arial"/>
        <w:b/>
        <w:color w:val="000000"/>
        <w:sz w:val="36"/>
        <w:szCs w:val="36"/>
      </w:rPr>
      <w:t xml:space="preserve">MUNICÍPIO DE IÇARA </w:t>
    </w:r>
  </w:p>
  <w:p w14:paraId="29CA049C" w14:textId="7B54A1C3" w:rsidR="00AA5EC2" w:rsidRPr="005937A3" w:rsidRDefault="005937A3" w:rsidP="005937A3">
    <w:pPr>
      <w:pStyle w:val="Cabealho"/>
      <w:pBdr>
        <w:bottom w:val="single" w:sz="12" w:space="1" w:color="000000"/>
      </w:pBdr>
      <w:tabs>
        <w:tab w:val="clear" w:pos="4252"/>
        <w:tab w:val="clear" w:pos="8504"/>
      </w:tabs>
      <w:jc w:val="center"/>
      <w:rPr>
        <w:rFonts w:ascii="Arial" w:hAnsi="Arial" w:cs="Arial"/>
        <w:b/>
      </w:rPr>
    </w:pPr>
    <w:bookmarkStart w:id="2" w:name="_Hlk523207097"/>
    <w:bookmarkEnd w:id="2"/>
    <w:r>
      <w:rPr>
        <w:rFonts w:ascii="Arial" w:hAnsi="Arial" w:cs="Arial"/>
        <w:b/>
      </w:rPr>
      <w:t>EDITAL DE PROCESSO SELETIVO SIMPLIFICADO N° 001/</w:t>
    </w:r>
    <w:r w:rsidRPr="008E6ADE">
      <w:rPr>
        <w:rFonts w:ascii="Arial" w:hAnsi="Arial" w:cs="Arial"/>
        <w:b/>
      </w:rPr>
      <w:t xml:space="preserve">2021 </w:t>
    </w:r>
    <w:r>
      <w:rPr>
        <w:rFonts w:ascii="Arial" w:hAnsi="Arial" w:cs="Arial"/>
        <w:b/>
      </w:rPr>
      <w:t>-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282B6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  <w:shd w:val="clear" w:color="auto" w:fill="FFFF0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12"/>
    <w:multiLevelType w:val="multilevel"/>
    <w:tmpl w:val="DC229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  <w:color w:val="auto"/>
        <w:sz w:val="22"/>
      </w:rPr>
    </w:lvl>
  </w:abstractNum>
  <w:abstractNum w:abstractNumId="6">
    <w:nsid w:val="037E174B"/>
    <w:multiLevelType w:val="hybridMultilevel"/>
    <w:tmpl w:val="2DC2F8CE"/>
    <w:lvl w:ilvl="0" w:tplc="5FC8F7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5023EED"/>
    <w:multiLevelType w:val="multilevel"/>
    <w:tmpl w:val="1C7C2E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6B4593"/>
    <w:multiLevelType w:val="multilevel"/>
    <w:tmpl w:val="0F54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9A35C0F"/>
    <w:multiLevelType w:val="hybridMultilevel"/>
    <w:tmpl w:val="2278AC8A"/>
    <w:lvl w:ilvl="0" w:tplc="A314A7C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E54EB5"/>
    <w:multiLevelType w:val="multilevel"/>
    <w:tmpl w:val="FE161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99445B"/>
    <w:multiLevelType w:val="multilevel"/>
    <w:tmpl w:val="AB5C526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103C0280"/>
    <w:multiLevelType w:val="multilevel"/>
    <w:tmpl w:val="E3025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12EB7F11"/>
    <w:multiLevelType w:val="multilevel"/>
    <w:tmpl w:val="49F23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16E57F35"/>
    <w:multiLevelType w:val="hybridMultilevel"/>
    <w:tmpl w:val="F04AD8BA"/>
    <w:lvl w:ilvl="0" w:tplc="CFD49E22">
      <w:start w:val="4"/>
      <w:numFmt w:val="bullet"/>
      <w:lvlText w:val=""/>
      <w:lvlJc w:val="left"/>
      <w:pPr>
        <w:ind w:left="4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5">
    <w:nsid w:val="18F118FC"/>
    <w:multiLevelType w:val="multilevel"/>
    <w:tmpl w:val="49C67F2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cs="Aria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</w:lvl>
  </w:abstractNum>
  <w:abstractNum w:abstractNumId="16">
    <w:nsid w:val="1CD848DC"/>
    <w:multiLevelType w:val="multilevel"/>
    <w:tmpl w:val="576E8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1D976BD5"/>
    <w:multiLevelType w:val="multilevel"/>
    <w:tmpl w:val="943E8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02C73A8"/>
    <w:multiLevelType w:val="multilevel"/>
    <w:tmpl w:val="96EAF3D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abstractNum w:abstractNumId="19">
    <w:nsid w:val="215E38E3"/>
    <w:multiLevelType w:val="multilevel"/>
    <w:tmpl w:val="EC203E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44702E7"/>
    <w:multiLevelType w:val="multilevel"/>
    <w:tmpl w:val="331C2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55723E8"/>
    <w:multiLevelType w:val="multilevel"/>
    <w:tmpl w:val="6624D09A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6EB3B36"/>
    <w:multiLevelType w:val="hybridMultilevel"/>
    <w:tmpl w:val="363CE6DE"/>
    <w:lvl w:ilvl="0" w:tplc="CAE8DD7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8700CC4"/>
    <w:multiLevelType w:val="multilevel"/>
    <w:tmpl w:val="AA283E5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C8B1298"/>
    <w:multiLevelType w:val="multilevel"/>
    <w:tmpl w:val="BE72A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0655660"/>
    <w:multiLevelType w:val="hybridMultilevel"/>
    <w:tmpl w:val="A3DE2912"/>
    <w:lvl w:ilvl="0" w:tplc="E94A4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65E06"/>
    <w:multiLevelType w:val="hybridMultilevel"/>
    <w:tmpl w:val="0906814C"/>
    <w:lvl w:ilvl="0" w:tplc="C5AA92B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12933A0"/>
    <w:multiLevelType w:val="multilevel"/>
    <w:tmpl w:val="F3965E9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173339B"/>
    <w:multiLevelType w:val="multilevel"/>
    <w:tmpl w:val="D0169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sz w:val="22"/>
      </w:rPr>
    </w:lvl>
  </w:abstractNum>
  <w:abstractNum w:abstractNumId="29">
    <w:nsid w:val="33021C96"/>
    <w:multiLevelType w:val="multilevel"/>
    <w:tmpl w:val="05340AE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3F86547"/>
    <w:multiLevelType w:val="hybridMultilevel"/>
    <w:tmpl w:val="266C7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9764A"/>
    <w:multiLevelType w:val="multilevel"/>
    <w:tmpl w:val="A9328D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firstLine="0"/>
      </w:pPr>
      <w:rPr>
        <w:rFonts w:cs="Arial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6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04" w:firstLine="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52" w:firstLine="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00" w:firstLine="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48" w:firstLine="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6" w:firstLine="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4" w:firstLine="0"/>
      </w:pPr>
      <w:rPr>
        <w:sz w:val="22"/>
      </w:rPr>
    </w:lvl>
  </w:abstractNum>
  <w:abstractNum w:abstractNumId="32">
    <w:nsid w:val="3B8C20C8"/>
    <w:multiLevelType w:val="multilevel"/>
    <w:tmpl w:val="54FA77F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cs="Arial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6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firstLine="0"/>
      </w:pPr>
      <w:rPr>
        <w:rFonts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" w:firstLine="0"/>
      </w:pPr>
      <w:rPr>
        <w:rFonts w:cs="Arial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</w:lvl>
  </w:abstractNum>
  <w:abstractNum w:abstractNumId="33">
    <w:nsid w:val="3F624BF4"/>
    <w:multiLevelType w:val="multilevel"/>
    <w:tmpl w:val="66CE7F46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295331"/>
    <w:multiLevelType w:val="hybridMultilevel"/>
    <w:tmpl w:val="0F523C22"/>
    <w:lvl w:ilvl="0" w:tplc="2DC64C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4AC2C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1B9"/>
    <w:multiLevelType w:val="multilevel"/>
    <w:tmpl w:val="20E40BB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62A50FC3"/>
    <w:multiLevelType w:val="multilevel"/>
    <w:tmpl w:val="E08853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33542FC"/>
    <w:multiLevelType w:val="multilevel"/>
    <w:tmpl w:val="4A4E0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6953471"/>
    <w:multiLevelType w:val="multilevel"/>
    <w:tmpl w:val="B2FAB8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6E6F570E"/>
    <w:multiLevelType w:val="multilevel"/>
    <w:tmpl w:val="F1608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40400E1"/>
    <w:multiLevelType w:val="hybridMultilevel"/>
    <w:tmpl w:val="DE90E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95D77"/>
    <w:multiLevelType w:val="multilevel"/>
    <w:tmpl w:val="59AC9C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2">
    <w:nsid w:val="76E50F94"/>
    <w:multiLevelType w:val="multilevel"/>
    <w:tmpl w:val="EF460E18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FC5789A"/>
    <w:multiLevelType w:val="multilevel"/>
    <w:tmpl w:val="C932156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4"/>
  </w:num>
  <w:num w:numId="4">
    <w:abstractNumId w:val="38"/>
  </w:num>
  <w:num w:numId="5">
    <w:abstractNumId w:val="9"/>
  </w:num>
  <w:num w:numId="6">
    <w:abstractNumId w:val="10"/>
  </w:num>
  <w:num w:numId="7">
    <w:abstractNumId w:val="40"/>
  </w:num>
  <w:num w:numId="8">
    <w:abstractNumId w:val="28"/>
  </w:num>
  <w:num w:numId="9">
    <w:abstractNumId w:val="24"/>
  </w:num>
  <w:num w:numId="10">
    <w:abstractNumId w:val="25"/>
  </w:num>
  <w:num w:numId="11">
    <w:abstractNumId w:val="18"/>
  </w:num>
  <w:num w:numId="12">
    <w:abstractNumId w:val="27"/>
  </w:num>
  <w:num w:numId="13">
    <w:abstractNumId w:val="12"/>
  </w:num>
  <w:num w:numId="14">
    <w:abstractNumId w:val="13"/>
  </w:num>
  <w:num w:numId="15">
    <w:abstractNumId w:val="0"/>
  </w:num>
  <w:num w:numId="16">
    <w:abstractNumId w:val="20"/>
  </w:num>
  <w:num w:numId="17">
    <w:abstractNumId w:val="16"/>
  </w:num>
  <w:num w:numId="18">
    <w:abstractNumId w:val="14"/>
  </w:num>
  <w:num w:numId="19">
    <w:abstractNumId w:val="29"/>
  </w:num>
  <w:num w:numId="20">
    <w:abstractNumId w:val="23"/>
  </w:num>
  <w:num w:numId="21">
    <w:abstractNumId w:val="19"/>
  </w:num>
  <w:num w:numId="22">
    <w:abstractNumId w:val="11"/>
  </w:num>
  <w:num w:numId="23">
    <w:abstractNumId w:val="43"/>
  </w:num>
  <w:num w:numId="24">
    <w:abstractNumId w:val="41"/>
  </w:num>
  <w:num w:numId="25">
    <w:abstractNumId w:val="37"/>
  </w:num>
  <w:num w:numId="26">
    <w:abstractNumId w:val="39"/>
  </w:num>
  <w:num w:numId="27">
    <w:abstractNumId w:val="7"/>
  </w:num>
  <w:num w:numId="28">
    <w:abstractNumId w:val="36"/>
  </w:num>
  <w:num w:numId="29">
    <w:abstractNumId w:val="42"/>
  </w:num>
  <w:num w:numId="30">
    <w:abstractNumId w:val="33"/>
  </w:num>
  <w:num w:numId="31">
    <w:abstractNumId w:val="35"/>
  </w:num>
  <w:num w:numId="32">
    <w:abstractNumId w:val="26"/>
  </w:num>
  <w:num w:numId="33">
    <w:abstractNumId w:val="5"/>
  </w:num>
  <w:num w:numId="34">
    <w:abstractNumId w:val="6"/>
  </w:num>
  <w:num w:numId="35">
    <w:abstractNumId w:val="22"/>
  </w:num>
  <w:num w:numId="36">
    <w:abstractNumId w:val="32"/>
  </w:num>
  <w:num w:numId="37">
    <w:abstractNumId w:val="15"/>
  </w:num>
  <w:num w:numId="38">
    <w:abstractNumId w:val="31"/>
  </w:num>
  <w:num w:numId="39">
    <w:abstractNumId w:val="21"/>
  </w:num>
  <w:num w:numId="40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B"/>
    <w:rsid w:val="00000152"/>
    <w:rsid w:val="000009C6"/>
    <w:rsid w:val="0000129F"/>
    <w:rsid w:val="0000139C"/>
    <w:rsid w:val="00001B0D"/>
    <w:rsid w:val="00001B9B"/>
    <w:rsid w:val="00001C38"/>
    <w:rsid w:val="0000298B"/>
    <w:rsid w:val="000037F2"/>
    <w:rsid w:val="00004C5B"/>
    <w:rsid w:val="00004CC6"/>
    <w:rsid w:val="00006803"/>
    <w:rsid w:val="000070D9"/>
    <w:rsid w:val="00007289"/>
    <w:rsid w:val="00007569"/>
    <w:rsid w:val="0000792C"/>
    <w:rsid w:val="0000796C"/>
    <w:rsid w:val="0001077D"/>
    <w:rsid w:val="00011C91"/>
    <w:rsid w:val="00013429"/>
    <w:rsid w:val="00014145"/>
    <w:rsid w:val="00015FD6"/>
    <w:rsid w:val="0001654B"/>
    <w:rsid w:val="000175A3"/>
    <w:rsid w:val="00020B18"/>
    <w:rsid w:val="00020E9A"/>
    <w:rsid w:val="00021022"/>
    <w:rsid w:val="00021FDF"/>
    <w:rsid w:val="000235B7"/>
    <w:rsid w:val="00023A47"/>
    <w:rsid w:val="00023B39"/>
    <w:rsid w:val="00023CCF"/>
    <w:rsid w:val="000241B7"/>
    <w:rsid w:val="0002493B"/>
    <w:rsid w:val="00027B43"/>
    <w:rsid w:val="000307A0"/>
    <w:rsid w:val="00030E22"/>
    <w:rsid w:val="00031174"/>
    <w:rsid w:val="000320D8"/>
    <w:rsid w:val="000321A9"/>
    <w:rsid w:val="00033B2D"/>
    <w:rsid w:val="00035DB4"/>
    <w:rsid w:val="000368E9"/>
    <w:rsid w:val="00036AFC"/>
    <w:rsid w:val="00037316"/>
    <w:rsid w:val="00041E05"/>
    <w:rsid w:val="000425A1"/>
    <w:rsid w:val="00042F37"/>
    <w:rsid w:val="00042FDB"/>
    <w:rsid w:val="00043936"/>
    <w:rsid w:val="00043D73"/>
    <w:rsid w:val="0004440D"/>
    <w:rsid w:val="000453FD"/>
    <w:rsid w:val="00045EC2"/>
    <w:rsid w:val="00047F0F"/>
    <w:rsid w:val="0005149C"/>
    <w:rsid w:val="00053134"/>
    <w:rsid w:val="00055812"/>
    <w:rsid w:val="0005649A"/>
    <w:rsid w:val="0005657B"/>
    <w:rsid w:val="000570F2"/>
    <w:rsid w:val="00057592"/>
    <w:rsid w:val="00057E92"/>
    <w:rsid w:val="0006002A"/>
    <w:rsid w:val="00061FA1"/>
    <w:rsid w:val="000627F5"/>
    <w:rsid w:val="00062C92"/>
    <w:rsid w:val="00063145"/>
    <w:rsid w:val="0006359E"/>
    <w:rsid w:val="00065530"/>
    <w:rsid w:val="0006562A"/>
    <w:rsid w:val="000667AF"/>
    <w:rsid w:val="00066968"/>
    <w:rsid w:val="00066A89"/>
    <w:rsid w:val="00067217"/>
    <w:rsid w:val="000713DE"/>
    <w:rsid w:val="000715A3"/>
    <w:rsid w:val="000725F7"/>
    <w:rsid w:val="00075936"/>
    <w:rsid w:val="00075B3A"/>
    <w:rsid w:val="000773FD"/>
    <w:rsid w:val="00077427"/>
    <w:rsid w:val="00077693"/>
    <w:rsid w:val="0008381A"/>
    <w:rsid w:val="00083F0D"/>
    <w:rsid w:val="00085033"/>
    <w:rsid w:val="000859DE"/>
    <w:rsid w:val="000865ED"/>
    <w:rsid w:val="00086DB5"/>
    <w:rsid w:val="00087954"/>
    <w:rsid w:val="00090737"/>
    <w:rsid w:val="00090E54"/>
    <w:rsid w:val="000926EB"/>
    <w:rsid w:val="00092F3B"/>
    <w:rsid w:val="00092FCA"/>
    <w:rsid w:val="00093603"/>
    <w:rsid w:val="00093BC0"/>
    <w:rsid w:val="00097C36"/>
    <w:rsid w:val="00097EB0"/>
    <w:rsid w:val="000A05F6"/>
    <w:rsid w:val="000A09EC"/>
    <w:rsid w:val="000A0AB2"/>
    <w:rsid w:val="000A2B32"/>
    <w:rsid w:val="000A3314"/>
    <w:rsid w:val="000A35DB"/>
    <w:rsid w:val="000A38A6"/>
    <w:rsid w:val="000A3F71"/>
    <w:rsid w:val="000A49C8"/>
    <w:rsid w:val="000A4AD6"/>
    <w:rsid w:val="000A5078"/>
    <w:rsid w:val="000A5841"/>
    <w:rsid w:val="000B36AD"/>
    <w:rsid w:val="000B494F"/>
    <w:rsid w:val="000B4ADE"/>
    <w:rsid w:val="000B50E2"/>
    <w:rsid w:val="000B5B01"/>
    <w:rsid w:val="000B5C9A"/>
    <w:rsid w:val="000B6EBF"/>
    <w:rsid w:val="000B74C9"/>
    <w:rsid w:val="000B7668"/>
    <w:rsid w:val="000C0826"/>
    <w:rsid w:val="000C1431"/>
    <w:rsid w:val="000C16CD"/>
    <w:rsid w:val="000C3ECB"/>
    <w:rsid w:val="000C4CE5"/>
    <w:rsid w:val="000C626C"/>
    <w:rsid w:val="000C6410"/>
    <w:rsid w:val="000C644A"/>
    <w:rsid w:val="000C7B17"/>
    <w:rsid w:val="000D0309"/>
    <w:rsid w:val="000D0347"/>
    <w:rsid w:val="000D1195"/>
    <w:rsid w:val="000D2554"/>
    <w:rsid w:val="000D3F98"/>
    <w:rsid w:val="000D435F"/>
    <w:rsid w:val="000D4858"/>
    <w:rsid w:val="000D49E1"/>
    <w:rsid w:val="000D5A23"/>
    <w:rsid w:val="000D5C33"/>
    <w:rsid w:val="000D61FC"/>
    <w:rsid w:val="000D6DAD"/>
    <w:rsid w:val="000D6F15"/>
    <w:rsid w:val="000E0C5D"/>
    <w:rsid w:val="000E0E1C"/>
    <w:rsid w:val="000E0E4F"/>
    <w:rsid w:val="000E1BE9"/>
    <w:rsid w:val="000E25A0"/>
    <w:rsid w:val="000E26D1"/>
    <w:rsid w:val="000E3104"/>
    <w:rsid w:val="000E552E"/>
    <w:rsid w:val="000E5606"/>
    <w:rsid w:val="000E602F"/>
    <w:rsid w:val="000E650B"/>
    <w:rsid w:val="000E65A3"/>
    <w:rsid w:val="000E727E"/>
    <w:rsid w:val="000E728F"/>
    <w:rsid w:val="000E7D20"/>
    <w:rsid w:val="000F01B0"/>
    <w:rsid w:val="000F0706"/>
    <w:rsid w:val="000F1D1E"/>
    <w:rsid w:val="000F2997"/>
    <w:rsid w:val="000F399B"/>
    <w:rsid w:val="000F3AFA"/>
    <w:rsid w:val="000F4318"/>
    <w:rsid w:val="000F5C09"/>
    <w:rsid w:val="000F6154"/>
    <w:rsid w:val="000F68B5"/>
    <w:rsid w:val="000F71DA"/>
    <w:rsid w:val="00101446"/>
    <w:rsid w:val="00102546"/>
    <w:rsid w:val="00102C39"/>
    <w:rsid w:val="00104035"/>
    <w:rsid w:val="00104169"/>
    <w:rsid w:val="0010658D"/>
    <w:rsid w:val="001065DA"/>
    <w:rsid w:val="001067A8"/>
    <w:rsid w:val="00107633"/>
    <w:rsid w:val="001105EF"/>
    <w:rsid w:val="001113B9"/>
    <w:rsid w:val="00111820"/>
    <w:rsid w:val="00111A0B"/>
    <w:rsid w:val="00113046"/>
    <w:rsid w:val="00113216"/>
    <w:rsid w:val="0011457A"/>
    <w:rsid w:val="00115A58"/>
    <w:rsid w:val="00122F06"/>
    <w:rsid w:val="00123744"/>
    <w:rsid w:val="001243BC"/>
    <w:rsid w:val="00124690"/>
    <w:rsid w:val="00124743"/>
    <w:rsid w:val="00125870"/>
    <w:rsid w:val="00125FE1"/>
    <w:rsid w:val="00126772"/>
    <w:rsid w:val="001272BD"/>
    <w:rsid w:val="001279EC"/>
    <w:rsid w:val="00127C62"/>
    <w:rsid w:val="001312DD"/>
    <w:rsid w:val="0013141C"/>
    <w:rsid w:val="00131EE8"/>
    <w:rsid w:val="00133001"/>
    <w:rsid w:val="00133F18"/>
    <w:rsid w:val="001348F6"/>
    <w:rsid w:val="00135413"/>
    <w:rsid w:val="0013583E"/>
    <w:rsid w:val="001377FE"/>
    <w:rsid w:val="00140AC4"/>
    <w:rsid w:val="00140BC0"/>
    <w:rsid w:val="0014147F"/>
    <w:rsid w:val="00141B3D"/>
    <w:rsid w:val="00142D81"/>
    <w:rsid w:val="001431C0"/>
    <w:rsid w:val="00143735"/>
    <w:rsid w:val="00143C08"/>
    <w:rsid w:val="0014426C"/>
    <w:rsid w:val="00144F40"/>
    <w:rsid w:val="00146FE2"/>
    <w:rsid w:val="00147062"/>
    <w:rsid w:val="00147558"/>
    <w:rsid w:val="00147969"/>
    <w:rsid w:val="001514C7"/>
    <w:rsid w:val="001516F5"/>
    <w:rsid w:val="00153649"/>
    <w:rsid w:val="00155613"/>
    <w:rsid w:val="00155770"/>
    <w:rsid w:val="00156649"/>
    <w:rsid w:val="00157365"/>
    <w:rsid w:val="00157425"/>
    <w:rsid w:val="0015775D"/>
    <w:rsid w:val="001578E9"/>
    <w:rsid w:val="00157B99"/>
    <w:rsid w:val="001610C2"/>
    <w:rsid w:val="00162EE6"/>
    <w:rsid w:val="00163425"/>
    <w:rsid w:val="00164662"/>
    <w:rsid w:val="00164A9E"/>
    <w:rsid w:val="00164E44"/>
    <w:rsid w:val="00165C00"/>
    <w:rsid w:val="00165C68"/>
    <w:rsid w:val="00166D56"/>
    <w:rsid w:val="00167556"/>
    <w:rsid w:val="00167DE9"/>
    <w:rsid w:val="00171D32"/>
    <w:rsid w:val="00171D84"/>
    <w:rsid w:val="00171F91"/>
    <w:rsid w:val="00172F74"/>
    <w:rsid w:val="00173885"/>
    <w:rsid w:val="00174A11"/>
    <w:rsid w:val="001756DC"/>
    <w:rsid w:val="00175AB2"/>
    <w:rsid w:val="00180203"/>
    <w:rsid w:val="00180820"/>
    <w:rsid w:val="0018203C"/>
    <w:rsid w:val="00182EA1"/>
    <w:rsid w:val="00182F30"/>
    <w:rsid w:val="00183C5E"/>
    <w:rsid w:val="00183F63"/>
    <w:rsid w:val="00184171"/>
    <w:rsid w:val="00184257"/>
    <w:rsid w:val="00185C2F"/>
    <w:rsid w:val="00185CA9"/>
    <w:rsid w:val="001865A0"/>
    <w:rsid w:val="001866FC"/>
    <w:rsid w:val="00186710"/>
    <w:rsid w:val="0018703C"/>
    <w:rsid w:val="00187AD8"/>
    <w:rsid w:val="00190468"/>
    <w:rsid w:val="00190A62"/>
    <w:rsid w:val="00191491"/>
    <w:rsid w:val="00191A11"/>
    <w:rsid w:val="001928C6"/>
    <w:rsid w:val="0019316C"/>
    <w:rsid w:val="00193251"/>
    <w:rsid w:val="00193693"/>
    <w:rsid w:val="00193AE0"/>
    <w:rsid w:val="001942E7"/>
    <w:rsid w:val="00194F3C"/>
    <w:rsid w:val="00196433"/>
    <w:rsid w:val="0019726B"/>
    <w:rsid w:val="00197444"/>
    <w:rsid w:val="0019758E"/>
    <w:rsid w:val="0019768F"/>
    <w:rsid w:val="00197E2B"/>
    <w:rsid w:val="001A1974"/>
    <w:rsid w:val="001A1BE9"/>
    <w:rsid w:val="001A2727"/>
    <w:rsid w:val="001A2EC6"/>
    <w:rsid w:val="001A307C"/>
    <w:rsid w:val="001A30C8"/>
    <w:rsid w:val="001A334F"/>
    <w:rsid w:val="001A36D6"/>
    <w:rsid w:val="001A423D"/>
    <w:rsid w:val="001A434B"/>
    <w:rsid w:val="001A4EEE"/>
    <w:rsid w:val="001A5E2F"/>
    <w:rsid w:val="001A6CAF"/>
    <w:rsid w:val="001B1352"/>
    <w:rsid w:val="001B1D22"/>
    <w:rsid w:val="001B222C"/>
    <w:rsid w:val="001B2395"/>
    <w:rsid w:val="001B39B1"/>
    <w:rsid w:val="001B3F84"/>
    <w:rsid w:val="001B40EC"/>
    <w:rsid w:val="001B41BB"/>
    <w:rsid w:val="001B47F9"/>
    <w:rsid w:val="001B4B6C"/>
    <w:rsid w:val="001B52CF"/>
    <w:rsid w:val="001B5780"/>
    <w:rsid w:val="001B5F73"/>
    <w:rsid w:val="001B668F"/>
    <w:rsid w:val="001C0749"/>
    <w:rsid w:val="001C0BE4"/>
    <w:rsid w:val="001C0EF9"/>
    <w:rsid w:val="001C141C"/>
    <w:rsid w:val="001C2C80"/>
    <w:rsid w:val="001C2F2D"/>
    <w:rsid w:val="001C3879"/>
    <w:rsid w:val="001C410F"/>
    <w:rsid w:val="001C6427"/>
    <w:rsid w:val="001C6953"/>
    <w:rsid w:val="001C6965"/>
    <w:rsid w:val="001C6C7B"/>
    <w:rsid w:val="001C6CF4"/>
    <w:rsid w:val="001D0522"/>
    <w:rsid w:val="001D101B"/>
    <w:rsid w:val="001D29DF"/>
    <w:rsid w:val="001D4012"/>
    <w:rsid w:val="001D5568"/>
    <w:rsid w:val="001D5838"/>
    <w:rsid w:val="001D5BB0"/>
    <w:rsid w:val="001D5E97"/>
    <w:rsid w:val="001D6712"/>
    <w:rsid w:val="001D6D7D"/>
    <w:rsid w:val="001D7C99"/>
    <w:rsid w:val="001E1188"/>
    <w:rsid w:val="001E1457"/>
    <w:rsid w:val="001E16ED"/>
    <w:rsid w:val="001E1EA0"/>
    <w:rsid w:val="001E2540"/>
    <w:rsid w:val="001E2D4E"/>
    <w:rsid w:val="001E32E3"/>
    <w:rsid w:val="001E358E"/>
    <w:rsid w:val="001E3A3E"/>
    <w:rsid w:val="001E4605"/>
    <w:rsid w:val="001E49B2"/>
    <w:rsid w:val="001E66CC"/>
    <w:rsid w:val="001E719B"/>
    <w:rsid w:val="001E7E94"/>
    <w:rsid w:val="001F038D"/>
    <w:rsid w:val="001F14A8"/>
    <w:rsid w:val="001F15DA"/>
    <w:rsid w:val="001F251B"/>
    <w:rsid w:val="001F2FA0"/>
    <w:rsid w:val="001F32E6"/>
    <w:rsid w:val="001F5320"/>
    <w:rsid w:val="001F5396"/>
    <w:rsid w:val="001F5D57"/>
    <w:rsid w:val="001F611C"/>
    <w:rsid w:val="001F614C"/>
    <w:rsid w:val="001F6738"/>
    <w:rsid w:val="001F782D"/>
    <w:rsid w:val="002008D4"/>
    <w:rsid w:val="00200D75"/>
    <w:rsid w:val="00200ECB"/>
    <w:rsid w:val="00200F1C"/>
    <w:rsid w:val="002012F1"/>
    <w:rsid w:val="00201828"/>
    <w:rsid w:val="00201F58"/>
    <w:rsid w:val="00202486"/>
    <w:rsid w:val="002027F3"/>
    <w:rsid w:val="00203D2B"/>
    <w:rsid w:val="002040E7"/>
    <w:rsid w:val="00204573"/>
    <w:rsid w:val="002046AA"/>
    <w:rsid w:val="00204B9D"/>
    <w:rsid w:val="00205BC9"/>
    <w:rsid w:val="00205CD3"/>
    <w:rsid w:val="00205EA6"/>
    <w:rsid w:val="00205FE3"/>
    <w:rsid w:val="00206ED1"/>
    <w:rsid w:val="002075DE"/>
    <w:rsid w:val="00207E28"/>
    <w:rsid w:val="002105C0"/>
    <w:rsid w:val="00210F18"/>
    <w:rsid w:val="00211E97"/>
    <w:rsid w:val="00211FB9"/>
    <w:rsid w:val="00212684"/>
    <w:rsid w:val="0021378D"/>
    <w:rsid w:val="0021387E"/>
    <w:rsid w:val="00213AAD"/>
    <w:rsid w:val="00213D95"/>
    <w:rsid w:val="0021411D"/>
    <w:rsid w:val="00214429"/>
    <w:rsid w:val="00215C7E"/>
    <w:rsid w:val="00216003"/>
    <w:rsid w:val="0021644E"/>
    <w:rsid w:val="00216814"/>
    <w:rsid w:val="00217D0A"/>
    <w:rsid w:val="00220961"/>
    <w:rsid w:val="002210B4"/>
    <w:rsid w:val="00221DE4"/>
    <w:rsid w:val="00222926"/>
    <w:rsid w:val="00225F34"/>
    <w:rsid w:val="00226446"/>
    <w:rsid w:val="002300F0"/>
    <w:rsid w:val="002306D6"/>
    <w:rsid w:val="00231945"/>
    <w:rsid w:val="00231C78"/>
    <w:rsid w:val="00232C1D"/>
    <w:rsid w:val="00234E56"/>
    <w:rsid w:val="00234FF0"/>
    <w:rsid w:val="00236516"/>
    <w:rsid w:val="002373CE"/>
    <w:rsid w:val="00237537"/>
    <w:rsid w:val="00237772"/>
    <w:rsid w:val="00237A7E"/>
    <w:rsid w:val="00240DD0"/>
    <w:rsid w:val="00241494"/>
    <w:rsid w:val="00241545"/>
    <w:rsid w:val="002425A0"/>
    <w:rsid w:val="00243866"/>
    <w:rsid w:val="00243C3D"/>
    <w:rsid w:val="00244230"/>
    <w:rsid w:val="0024513B"/>
    <w:rsid w:val="002462E6"/>
    <w:rsid w:val="00246514"/>
    <w:rsid w:val="00247824"/>
    <w:rsid w:val="00250686"/>
    <w:rsid w:val="00252288"/>
    <w:rsid w:val="002522A6"/>
    <w:rsid w:val="00252456"/>
    <w:rsid w:val="00253427"/>
    <w:rsid w:val="00253659"/>
    <w:rsid w:val="002541D9"/>
    <w:rsid w:val="0025505D"/>
    <w:rsid w:val="00256E80"/>
    <w:rsid w:val="002571AF"/>
    <w:rsid w:val="002613EA"/>
    <w:rsid w:val="00261AD3"/>
    <w:rsid w:val="00261D8B"/>
    <w:rsid w:val="002635C0"/>
    <w:rsid w:val="00263EFC"/>
    <w:rsid w:val="002647FA"/>
    <w:rsid w:val="00265304"/>
    <w:rsid w:val="00265A6C"/>
    <w:rsid w:val="00266D0B"/>
    <w:rsid w:val="00267163"/>
    <w:rsid w:val="00267A94"/>
    <w:rsid w:val="00270604"/>
    <w:rsid w:val="002729FF"/>
    <w:rsid w:val="00274394"/>
    <w:rsid w:val="00275A3A"/>
    <w:rsid w:val="00276881"/>
    <w:rsid w:val="00276FE3"/>
    <w:rsid w:val="00277419"/>
    <w:rsid w:val="002775DC"/>
    <w:rsid w:val="00277882"/>
    <w:rsid w:val="00280A40"/>
    <w:rsid w:val="002810BA"/>
    <w:rsid w:val="00281647"/>
    <w:rsid w:val="002819C5"/>
    <w:rsid w:val="00282BCA"/>
    <w:rsid w:val="00283136"/>
    <w:rsid w:val="0028369D"/>
    <w:rsid w:val="00283B03"/>
    <w:rsid w:val="00283DDB"/>
    <w:rsid w:val="00284312"/>
    <w:rsid w:val="00284671"/>
    <w:rsid w:val="00284941"/>
    <w:rsid w:val="00285837"/>
    <w:rsid w:val="00290441"/>
    <w:rsid w:val="0029328D"/>
    <w:rsid w:val="00294ABC"/>
    <w:rsid w:val="00295691"/>
    <w:rsid w:val="0029675E"/>
    <w:rsid w:val="00296BE4"/>
    <w:rsid w:val="002A0E8F"/>
    <w:rsid w:val="002A0EED"/>
    <w:rsid w:val="002A0EFB"/>
    <w:rsid w:val="002A13B1"/>
    <w:rsid w:val="002A1DCF"/>
    <w:rsid w:val="002A362E"/>
    <w:rsid w:val="002A54D4"/>
    <w:rsid w:val="002A55EB"/>
    <w:rsid w:val="002A5BE5"/>
    <w:rsid w:val="002A78A6"/>
    <w:rsid w:val="002B26DB"/>
    <w:rsid w:val="002B3B4C"/>
    <w:rsid w:val="002B48B6"/>
    <w:rsid w:val="002B52B3"/>
    <w:rsid w:val="002B6204"/>
    <w:rsid w:val="002B62DF"/>
    <w:rsid w:val="002B6FB2"/>
    <w:rsid w:val="002B7CB4"/>
    <w:rsid w:val="002B7DD2"/>
    <w:rsid w:val="002B7E44"/>
    <w:rsid w:val="002C06F8"/>
    <w:rsid w:val="002C0AD5"/>
    <w:rsid w:val="002C0D71"/>
    <w:rsid w:val="002C120C"/>
    <w:rsid w:val="002C12A0"/>
    <w:rsid w:val="002C1380"/>
    <w:rsid w:val="002C1D0E"/>
    <w:rsid w:val="002C200E"/>
    <w:rsid w:val="002C2551"/>
    <w:rsid w:val="002C38C1"/>
    <w:rsid w:val="002C3EB7"/>
    <w:rsid w:val="002C41BF"/>
    <w:rsid w:val="002C4B8F"/>
    <w:rsid w:val="002C6272"/>
    <w:rsid w:val="002C6A56"/>
    <w:rsid w:val="002C6D87"/>
    <w:rsid w:val="002C737F"/>
    <w:rsid w:val="002D0A5E"/>
    <w:rsid w:val="002D0E8C"/>
    <w:rsid w:val="002D1E49"/>
    <w:rsid w:val="002D21C7"/>
    <w:rsid w:val="002D36EF"/>
    <w:rsid w:val="002D3874"/>
    <w:rsid w:val="002D3F18"/>
    <w:rsid w:val="002D4504"/>
    <w:rsid w:val="002E145C"/>
    <w:rsid w:val="002E15BB"/>
    <w:rsid w:val="002E15ED"/>
    <w:rsid w:val="002E1E04"/>
    <w:rsid w:val="002E200E"/>
    <w:rsid w:val="002E2867"/>
    <w:rsid w:val="002E2991"/>
    <w:rsid w:val="002E2B92"/>
    <w:rsid w:val="002E3145"/>
    <w:rsid w:val="002E3203"/>
    <w:rsid w:val="002E40F6"/>
    <w:rsid w:val="002E41E3"/>
    <w:rsid w:val="002E44D6"/>
    <w:rsid w:val="002E4EB5"/>
    <w:rsid w:val="002E5614"/>
    <w:rsid w:val="002E57EA"/>
    <w:rsid w:val="002E5A19"/>
    <w:rsid w:val="002E73DE"/>
    <w:rsid w:val="002E73EB"/>
    <w:rsid w:val="002E766A"/>
    <w:rsid w:val="002E7A3C"/>
    <w:rsid w:val="002F003E"/>
    <w:rsid w:val="002F0279"/>
    <w:rsid w:val="002F0300"/>
    <w:rsid w:val="002F039E"/>
    <w:rsid w:val="002F0D17"/>
    <w:rsid w:val="002F0E79"/>
    <w:rsid w:val="002F212B"/>
    <w:rsid w:val="002F245F"/>
    <w:rsid w:val="002F30C7"/>
    <w:rsid w:val="002F48F8"/>
    <w:rsid w:val="002F4F6F"/>
    <w:rsid w:val="002F534D"/>
    <w:rsid w:val="002F7071"/>
    <w:rsid w:val="002F7A94"/>
    <w:rsid w:val="002F7C82"/>
    <w:rsid w:val="0030061D"/>
    <w:rsid w:val="00301579"/>
    <w:rsid w:val="0030211D"/>
    <w:rsid w:val="0030253A"/>
    <w:rsid w:val="00302C19"/>
    <w:rsid w:val="003030EF"/>
    <w:rsid w:val="0030397B"/>
    <w:rsid w:val="00304857"/>
    <w:rsid w:val="00304D1F"/>
    <w:rsid w:val="00305443"/>
    <w:rsid w:val="003071F4"/>
    <w:rsid w:val="003114F5"/>
    <w:rsid w:val="003115D9"/>
    <w:rsid w:val="00311F72"/>
    <w:rsid w:val="00311FB9"/>
    <w:rsid w:val="00312AD8"/>
    <w:rsid w:val="00312F2F"/>
    <w:rsid w:val="00313126"/>
    <w:rsid w:val="00313813"/>
    <w:rsid w:val="00315426"/>
    <w:rsid w:val="00315F86"/>
    <w:rsid w:val="003201A7"/>
    <w:rsid w:val="00321028"/>
    <w:rsid w:val="0032151D"/>
    <w:rsid w:val="003217C7"/>
    <w:rsid w:val="00321921"/>
    <w:rsid w:val="00322BA4"/>
    <w:rsid w:val="00322E81"/>
    <w:rsid w:val="00323448"/>
    <w:rsid w:val="00323FB2"/>
    <w:rsid w:val="0032429E"/>
    <w:rsid w:val="003249FB"/>
    <w:rsid w:val="00325700"/>
    <w:rsid w:val="0032581C"/>
    <w:rsid w:val="003258C0"/>
    <w:rsid w:val="00326486"/>
    <w:rsid w:val="00326680"/>
    <w:rsid w:val="00326D49"/>
    <w:rsid w:val="00327081"/>
    <w:rsid w:val="00330B63"/>
    <w:rsid w:val="003310CF"/>
    <w:rsid w:val="00331652"/>
    <w:rsid w:val="00331AA1"/>
    <w:rsid w:val="00331DAB"/>
    <w:rsid w:val="00334B2F"/>
    <w:rsid w:val="00334F85"/>
    <w:rsid w:val="0033543F"/>
    <w:rsid w:val="00335ADB"/>
    <w:rsid w:val="00335EEB"/>
    <w:rsid w:val="003374E8"/>
    <w:rsid w:val="00337536"/>
    <w:rsid w:val="003376AE"/>
    <w:rsid w:val="00337DFE"/>
    <w:rsid w:val="003417A0"/>
    <w:rsid w:val="003421E2"/>
    <w:rsid w:val="00342F35"/>
    <w:rsid w:val="003431C7"/>
    <w:rsid w:val="00343354"/>
    <w:rsid w:val="003436BB"/>
    <w:rsid w:val="0034374F"/>
    <w:rsid w:val="0034390C"/>
    <w:rsid w:val="00343E8E"/>
    <w:rsid w:val="003447B2"/>
    <w:rsid w:val="00345161"/>
    <w:rsid w:val="003457EE"/>
    <w:rsid w:val="00346548"/>
    <w:rsid w:val="00346B1F"/>
    <w:rsid w:val="00347880"/>
    <w:rsid w:val="00347A37"/>
    <w:rsid w:val="003516FE"/>
    <w:rsid w:val="00352B26"/>
    <w:rsid w:val="003540AC"/>
    <w:rsid w:val="00354512"/>
    <w:rsid w:val="003558D9"/>
    <w:rsid w:val="00355BDD"/>
    <w:rsid w:val="00355DA4"/>
    <w:rsid w:val="003565DC"/>
    <w:rsid w:val="003574EC"/>
    <w:rsid w:val="00360856"/>
    <w:rsid w:val="003608E4"/>
    <w:rsid w:val="00361174"/>
    <w:rsid w:val="003624D6"/>
    <w:rsid w:val="00364600"/>
    <w:rsid w:val="00364B46"/>
    <w:rsid w:val="0036785E"/>
    <w:rsid w:val="0037056A"/>
    <w:rsid w:val="00371FE4"/>
    <w:rsid w:val="0037353F"/>
    <w:rsid w:val="00374928"/>
    <w:rsid w:val="00374B4E"/>
    <w:rsid w:val="00375945"/>
    <w:rsid w:val="00375EE5"/>
    <w:rsid w:val="003801DD"/>
    <w:rsid w:val="003820D5"/>
    <w:rsid w:val="003823CB"/>
    <w:rsid w:val="0038280F"/>
    <w:rsid w:val="003830A0"/>
    <w:rsid w:val="00383E0B"/>
    <w:rsid w:val="00384275"/>
    <w:rsid w:val="0038429F"/>
    <w:rsid w:val="00384505"/>
    <w:rsid w:val="003852D7"/>
    <w:rsid w:val="003856D7"/>
    <w:rsid w:val="00385D8A"/>
    <w:rsid w:val="00386C1D"/>
    <w:rsid w:val="00387314"/>
    <w:rsid w:val="003876B9"/>
    <w:rsid w:val="00387E62"/>
    <w:rsid w:val="00390348"/>
    <w:rsid w:val="00391773"/>
    <w:rsid w:val="003919F8"/>
    <w:rsid w:val="00392A55"/>
    <w:rsid w:val="00397018"/>
    <w:rsid w:val="0039794C"/>
    <w:rsid w:val="00397BCD"/>
    <w:rsid w:val="00397ECD"/>
    <w:rsid w:val="003A09DF"/>
    <w:rsid w:val="003A13D1"/>
    <w:rsid w:val="003A169D"/>
    <w:rsid w:val="003A1D11"/>
    <w:rsid w:val="003A5A67"/>
    <w:rsid w:val="003A6140"/>
    <w:rsid w:val="003A6277"/>
    <w:rsid w:val="003B002B"/>
    <w:rsid w:val="003B0082"/>
    <w:rsid w:val="003B0C40"/>
    <w:rsid w:val="003B13C6"/>
    <w:rsid w:val="003B1595"/>
    <w:rsid w:val="003B19CA"/>
    <w:rsid w:val="003B1A38"/>
    <w:rsid w:val="003B28A5"/>
    <w:rsid w:val="003B29D3"/>
    <w:rsid w:val="003B2B08"/>
    <w:rsid w:val="003B2E99"/>
    <w:rsid w:val="003B2FEB"/>
    <w:rsid w:val="003B3A7E"/>
    <w:rsid w:val="003B420A"/>
    <w:rsid w:val="003B50C0"/>
    <w:rsid w:val="003B52C7"/>
    <w:rsid w:val="003B5A20"/>
    <w:rsid w:val="003B5ABE"/>
    <w:rsid w:val="003B6B97"/>
    <w:rsid w:val="003B7908"/>
    <w:rsid w:val="003C1FD9"/>
    <w:rsid w:val="003C2F44"/>
    <w:rsid w:val="003C3D6A"/>
    <w:rsid w:val="003C3E8B"/>
    <w:rsid w:val="003C4D08"/>
    <w:rsid w:val="003C4FC9"/>
    <w:rsid w:val="003C5317"/>
    <w:rsid w:val="003C635A"/>
    <w:rsid w:val="003D0622"/>
    <w:rsid w:val="003D0ACD"/>
    <w:rsid w:val="003D23A6"/>
    <w:rsid w:val="003D2C7A"/>
    <w:rsid w:val="003D31D1"/>
    <w:rsid w:val="003D6404"/>
    <w:rsid w:val="003D6A26"/>
    <w:rsid w:val="003D727E"/>
    <w:rsid w:val="003E2E04"/>
    <w:rsid w:val="003E2F0A"/>
    <w:rsid w:val="003E350F"/>
    <w:rsid w:val="003E4C35"/>
    <w:rsid w:val="003E4F4E"/>
    <w:rsid w:val="003E54CB"/>
    <w:rsid w:val="003E56AF"/>
    <w:rsid w:val="003E6187"/>
    <w:rsid w:val="003E64F5"/>
    <w:rsid w:val="003E7D9D"/>
    <w:rsid w:val="003F08ED"/>
    <w:rsid w:val="003F0ECB"/>
    <w:rsid w:val="003F20DB"/>
    <w:rsid w:val="003F2C6E"/>
    <w:rsid w:val="003F30FB"/>
    <w:rsid w:val="003F3F0D"/>
    <w:rsid w:val="003F5EC0"/>
    <w:rsid w:val="003F7CE0"/>
    <w:rsid w:val="004004F3"/>
    <w:rsid w:val="0040054A"/>
    <w:rsid w:val="004016ED"/>
    <w:rsid w:val="00402643"/>
    <w:rsid w:val="00402EAD"/>
    <w:rsid w:val="00404078"/>
    <w:rsid w:val="00405708"/>
    <w:rsid w:val="00406838"/>
    <w:rsid w:val="004068D3"/>
    <w:rsid w:val="004068F7"/>
    <w:rsid w:val="0040694A"/>
    <w:rsid w:val="00406B9D"/>
    <w:rsid w:val="004077AC"/>
    <w:rsid w:val="00410562"/>
    <w:rsid w:val="0041060D"/>
    <w:rsid w:val="00412A40"/>
    <w:rsid w:val="00412C7B"/>
    <w:rsid w:val="00413469"/>
    <w:rsid w:val="00413622"/>
    <w:rsid w:val="00413BD2"/>
    <w:rsid w:val="004145DD"/>
    <w:rsid w:val="004151C4"/>
    <w:rsid w:val="004160C0"/>
    <w:rsid w:val="00416371"/>
    <w:rsid w:val="00416F35"/>
    <w:rsid w:val="00417B73"/>
    <w:rsid w:val="004210F7"/>
    <w:rsid w:val="00421C28"/>
    <w:rsid w:val="004221DD"/>
    <w:rsid w:val="0042229B"/>
    <w:rsid w:val="004224ED"/>
    <w:rsid w:val="004227BC"/>
    <w:rsid w:val="004230FF"/>
    <w:rsid w:val="00424011"/>
    <w:rsid w:val="00424605"/>
    <w:rsid w:val="00426511"/>
    <w:rsid w:val="00426BB2"/>
    <w:rsid w:val="0042772B"/>
    <w:rsid w:val="00427E41"/>
    <w:rsid w:val="00430EE4"/>
    <w:rsid w:val="00431144"/>
    <w:rsid w:val="0043145C"/>
    <w:rsid w:val="00431C40"/>
    <w:rsid w:val="00431EC8"/>
    <w:rsid w:val="00432005"/>
    <w:rsid w:val="00432533"/>
    <w:rsid w:val="0043436A"/>
    <w:rsid w:val="00434489"/>
    <w:rsid w:val="00434789"/>
    <w:rsid w:val="00434C7A"/>
    <w:rsid w:val="00434CF5"/>
    <w:rsid w:val="004358FF"/>
    <w:rsid w:val="00435A10"/>
    <w:rsid w:val="00435BCA"/>
    <w:rsid w:val="004367FE"/>
    <w:rsid w:val="00436C0C"/>
    <w:rsid w:val="00437075"/>
    <w:rsid w:val="004377B3"/>
    <w:rsid w:val="0043796B"/>
    <w:rsid w:val="00440720"/>
    <w:rsid w:val="00440736"/>
    <w:rsid w:val="00440B9C"/>
    <w:rsid w:val="004414D4"/>
    <w:rsid w:val="0044172B"/>
    <w:rsid w:val="00441A81"/>
    <w:rsid w:val="0044227F"/>
    <w:rsid w:val="0044234D"/>
    <w:rsid w:val="004430FB"/>
    <w:rsid w:val="00443365"/>
    <w:rsid w:val="00444AEF"/>
    <w:rsid w:val="004451E5"/>
    <w:rsid w:val="0044567B"/>
    <w:rsid w:val="00445DD9"/>
    <w:rsid w:val="004478B1"/>
    <w:rsid w:val="00447AEA"/>
    <w:rsid w:val="00447F4C"/>
    <w:rsid w:val="00450582"/>
    <w:rsid w:val="00450EBA"/>
    <w:rsid w:val="0045251E"/>
    <w:rsid w:val="004526E0"/>
    <w:rsid w:val="00452823"/>
    <w:rsid w:val="00452DB3"/>
    <w:rsid w:val="00453B1B"/>
    <w:rsid w:val="00453D56"/>
    <w:rsid w:val="004548FE"/>
    <w:rsid w:val="00454CF1"/>
    <w:rsid w:val="00455293"/>
    <w:rsid w:val="00455BC5"/>
    <w:rsid w:val="00455E03"/>
    <w:rsid w:val="00455F1D"/>
    <w:rsid w:val="0045642E"/>
    <w:rsid w:val="00456FA3"/>
    <w:rsid w:val="004570E4"/>
    <w:rsid w:val="00457C3F"/>
    <w:rsid w:val="00457C43"/>
    <w:rsid w:val="00457D07"/>
    <w:rsid w:val="0046016F"/>
    <w:rsid w:val="00460194"/>
    <w:rsid w:val="00460416"/>
    <w:rsid w:val="004604F5"/>
    <w:rsid w:val="0046052B"/>
    <w:rsid w:val="00461C0C"/>
    <w:rsid w:val="00462916"/>
    <w:rsid w:val="0046321A"/>
    <w:rsid w:val="004637C2"/>
    <w:rsid w:val="00465961"/>
    <w:rsid w:val="00465D84"/>
    <w:rsid w:val="00465F98"/>
    <w:rsid w:val="00466C14"/>
    <w:rsid w:val="00467114"/>
    <w:rsid w:val="004704FE"/>
    <w:rsid w:val="00470A93"/>
    <w:rsid w:val="00470C63"/>
    <w:rsid w:val="00470CBE"/>
    <w:rsid w:val="00470F6A"/>
    <w:rsid w:val="004712DE"/>
    <w:rsid w:val="00472328"/>
    <w:rsid w:val="00473C38"/>
    <w:rsid w:val="00473DB3"/>
    <w:rsid w:val="0047450D"/>
    <w:rsid w:val="00474B95"/>
    <w:rsid w:val="00474BCC"/>
    <w:rsid w:val="00476DA2"/>
    <w:rsid w:val="00477674"/>
    <w:rsid w:val="00480AFB"/>
    <w:rsid w:val="0048153E"/>
    <w:rsid w:val="004849C6"/>
    <w:rsid w:val="0048666A"/>
    <w:rsid w:val="00486F25"/>
    <w:rsid w:val="00487C6F"/>
    <w:rsid w:val="0049023E"/>
    <w:rsid w:val="004921E9"/>
    <w:rsid w:val="00493633"/>
    <w:rsid w:val="00494DD2"/>
    <w:rsid w:val="00495A44"/>
    <w:rsid w:val="00495AD9"/>
    <w:rsid w:val="00497D4A"/>
    <w:rsid w:val="004A2798"/>
    <w:rsid w:val="004A387A"/>
    <w:rsid w:val="004A38AC"/>
    <w:rsid w:val="004A45A7"/>
    <w:rsid w:val="004A47B2"/>
    <w:rsid w:val="004A61ED"/>
    <w:rsid w:val="004A67A0"/>
    <w:rsid w:val="004A72C0"/>
    <w:rsid w:val="004A7C51"/>
    <w:rsid w:val="004A7FE9"/>
    <w:rsid w:val="004B0949"/>
    <w:rsid w:val="004B0ABC"/>
    <w:rsid w:val="004B15EF"/>
    <w:rsid w:val="004B2077"/>
    <w:rsid w:val="004B2BB2"/>
    <w:rsid w:val="004B36CB"/>
    <w:rsid w:val="004B3806"/>
    <w:rsid w:val="004B3E85"/>
    <w:rsid w:val="004B50D5"/>
    <w:rsid w:val="004B78A8"/>
    <w:rsid w:val="004B7FB5"/>
    <w:rsid w:val="004C0C48"/>
    <w:rsid w:val="004C0DAC"/>
    <w:rsid w:val="004C11CC"/>
    <w:rsid w:val="004C1A42"/>
    <w:rsid w:val="004C1D39"/>
    <w:rsid w:val="004C574D"/>
    <w:rsid w:val="004C63BD"/>
    <w:rsid w:val="004C6C13"/>
    <w:rsid w:val="004C6ED3"/>
    <w:rsid w:val="004C74D3"/>
    <w:rsid w:val="004D0BB0"/>
    <w:rsid w:val="004D0D57"/>
    <w:rsid w:val="004D120E"/>
    <w:rsid w:val="004D156F"/>
    <w:rsid w:val="004D1F6E"/>
    <w:rsid w:val="004D2D60"/>
    <w:rsid w:val="004D2ED7"/>
    <w:rsid w:val="004D34FA"/>
    <w:rsid w:val="004D359B"/>
    <w:rsid w:val="004D3CD9"/>
    <w:rsid w:val="004D3CE6"/>
    <w:rsid w:val="004D4382"/>
    <w:rsid w:val="004D4456"/>
    <w:rsid w:val="004D4870"/>
    <w:rsid w:val="004D4A58"/>
    <w:rsid w:val="004D4B4C"/>
    <w:rsid w:val="004D5632"/>
    <w:rsid w:val="004D5750"/>
    <w:rsid w:val="004E1B44"/>
    <w:rsid w:val="004E1CF9"/>
    <w:rsid w:val="004E23D2"/>
    <w:rsid w:val="004E343F"/>
    <w:rsid w:val="004E351D"/>
    <w:rsid w:val="004E42F4"/>
    <w:rsid w:val="004E493D"/>
    <w:rsid w:val="004E4F69"/>
    <w:rsid w:val="004E6604"/>
    <w:rsid w:val="004E68E7"/>
    <w:rsid w:val="004E69B7"/>
    <w:rsid w:val="004E6EA0"/>
    <w:rsid w:val="004E726B"/>
    <w:rsid w:val="004F01CB"/>
    <w:rsid w:val="004F08B8"/>
    <w:rsid w:val="004F0AAE"/>
    <w:rsid w:val="004F14E2"/>
    <w:rsid w:val="004F1FEA"/>
    <w:rsid w:val="004F2A0F"/>
    <w:rsid w:val="004F2BBB"/>
    <w:rsid w:val="004F42EA"/>
    <w:rsid w:val="004F49BB"/>
    <w:rsid w:val="004F51D2"/>
    <w:rsid w:val="004F558E"/>
    <w:rsid w:val="004F5AC4"/>
    <w:rsid w:val="004F6591"/>
    <w:rsid w:val="004F7105"/>
    <w:rsid w:val="004F7213"/>
    <w:rsid w:val="004F76DB"/>
    <w:rsid w:val="004F77E9"/>
    <w:rsid w:val="00500D78"/>
    <w:rsid w:val="00502488"/>
    <w:rsid w:val="00502F8B"/>
    <w:rsid w:val="00504418"/>
    <w:rsid w:val="0050489E"/>
    <w:rsid w:val="0050579E"/>
    <w:rsid w:val="00505943"/>
    <w:rsid w:val="005064E3"/>
    <w:rsid w:val="00507325"/>
    <w:rsid w:val="0051037B"/>
    <w:rsid w:val="00511883"/>
    <w:rsid w:val="00513412"/>
    <w:rsid w:val="0051421B"/>
    <w:rsid w:val="00514B50"/>
    <w:rsid w:val="00514DB9"/>
    <w:rsid w:val="00514E8A"/>
    <w:rsid w:val="00514FED"/>
    <w:rsid w:val="0051613C"/>
    <w:rsid w:val="00516EE6"/>
    <w:rsid w:val="00517503"/>
    <w:rsid w:val="00520137"/>
    <w:rsid w:val="00522241"/>
    <w:rsid w:val="00522994"/>
    <w:rsid w:val="00522C26"/>
    <w:rsid w:val="00522C92"/>
    <w:rsid w:val="00522D21"/>
    <w:rsid w:val="0052349E"/>
    <w:rsid w:val="00523A78"/>
    <w:rsid w:val="00526D9F"/>
    <w:rsid w:val="00527F41"/>
    <w:rsid w:val="00530864"/>
    <w:rsid w:val="00530C3F"/>
    <w:rsid w:val="00531104"/>
    <w:rsid w:val="005316AE"/>
    <w:rsid w:val="0053435F"/>
    <w:rsid w:val="00534E88"/>
    <w:rsid w:val="0053772F"/>
    <w:rsid w:val="00540841"/>
    <w:rsid w:val="005409B4"/>
    <w:rsid w:val="005426B2"/>
    <w:rsid w:val="00545D7A"/>
    <w:rsid w:val="0054637C"/>
    <w:rsid w:val="00546435"/>
    <w:rsid w:val="00546533"/>
    <w:rsid w:val="00546B31"/>
    <w:rsid w:val="0054765B"/>
    <w:rsid w:val="00547F1E"/>
    <w:rsid w:val="00550D6D"/>
    <w:rsid w:val="0055293D"/>
    <w:rsid w:val="0055296E"/>
    <w:rsid w:val="00552DC6"/>
    <w:rsid w:val="005530AA"/>
    <w:rsid w:val="0055338A"/>
    <w:rsid w:val="0055401C"/>
    <w:rsid w:val="0055452E"/>
    <w:rsid w:val="00554919"/>
    <w:rsid w:val="00554DA7"/>
    <w:rsid w:val="005563E1"/>
    <w:rsid w:val="00556598"/>
    <w:rsid w:val="00557479"/>
    <w:rsid w:val="00557591"/>
    <w:rsid w:val="00557921"/>
    <w:rsid w:val="005607C7"/>
    <w:rsid w:val="00560B9D"/>
    <w:rsid w:val="00561154"/>
    <w:rsid w:val="005618A1"/>
    <w:rsid w:val="00561F0D"/>
    <w:rsid w:val="00562F0E"/>
    <w:rsid w:val="00565A52"/>
    <w:rsid w:val="00566286"/>
    <w:rsid w:val="00566A54"/>
    <w:rsid w:val="00566FD7"/>
    <w:rsid w:val="00570BA4"/>
    <w:rsid w:val="00570D04"/>
    <w:rsid w:val="00572B13"/>
    <w:rsid w:val="00573151"/>
    <w:rsid w:val="005735EA"/>
    <w:rsid w:val="00573796"/>
    <w:rsid w:val="00573868"/>
    <w:rsid w:val="00573F70"/>
    <w:rsid w:val="00575BB1"/>
    <w:rsid w:val="00575C20"/>
    <w:rsid w:val="00577755"/>
    <w:rsid w:val="00577CF0"/>
    <w:rsid w:val="00580D24"/>
    <w:rsid w:val="0058102D"/>
    <w:rsid w:val="005822DA"/>
    <w:rsid w:val="00583198"/>
    <w:rsid w:val="005839CD"/>
    <w:rsid w:val="0058523C"/>
    <w:rsid w:val="00585841"/>
    <w:rsid w:val="00585B20"/>
    <w:rsid w:val="00586B55"/>
    <w:rsid w:val="00586DAF"/>
    <w:rsid w:val="00586FE9"/>
    <w:rsid w:val="00587318"/>
    <w:rsid w:val="00587B9F"/>
    <w:rsid w:val="00590D62"/>
    <w:rsid w:val="00591606"/>
    <w:rsid w:val="00591DC0"/>
    <w:rsid w:val="00592636"/>
    <w:rsid w:val="00592727"/>
    <w:rsid w:val="00592890"/>
    <w:rsid w:val="005937A3"/>
    <w:rsid w:val="00593A22"/>
    <w:rsid w:val="00593EFB"/>
    <w:rsid w:val="0059401D"/>
    <w:rsid w:val="00594769"/>
    <w:rsid w:val="00595B4F"/>
    <w:rsid w:val="00595DFB"/>
    <w:rsid w:val="00595F78"/>
    <w:rsid w:val="00596977"/>
    <w:rsid w:val="0059734F"/>
    <w:rsid w:val="00597587"/>
    <w:rsid w:val="005A0CD3"/>
    <w:rsid w:val="005A16DB"/>
    <w:rsid w:val="005A1F13"/>
    <w:rsid w:val="005A258B"/>
    <w:rsid w:val="005A270C"/>
    <w:rsid w:val="005A2C50"/>
    <w:rsid w:val="005A4259"/>
    <w:rsid w:val="005A4D19"/>
    <w:rsid w:val="005A5750"/>
    <w:rsid w:val="005A5934"/>
    <w:rsid w:val="005A5BE5"/>
    <w:rsid w:val="005A6C69"/>
    <w:rsid w:val="005A7666"/>
    <w:rsid w:val="005A7674"/>
    <w:rsid w:val="005A76B1"/>
    <w:rsid w:val="005A79A1"/>
    <w:rsid w:val="005B0079"/>
    <w:rsid w:val="005B0260"/>
    <w:rsid w:val="005B03AE"/>
    <w:rsid w:val="005B0BEF"/>
    <w:rsid w:val="005B0E42"/>
    <w:rsid w:val="005B11F1"/>
    <w:rsid w:val="005B1A07"/>
    <w:rsid w:val="005B1B20"/>
    <w:rsid w:val="005B1D42"/>
    <w:rsid w:val="005B37A1"/>
    <w:rsid w:val="005B3856"/>
    <w:rsid w:val="005B3C19"/>
    <w:rsid w:val="005B4E19"/>
    <w:rsid w:val="005B580B"/>
    <w:rsid w:val="005B5924"/>
    <w:rsid w:val="005B7276"/>
    <w:rsid w:val="005B7531"/>
    <w:rsid w:val="005B7D27"/>
    <w:rsid w:val="005C0493"/>
    <w:rsid w:val="005C2C07"/>
    <w:rsid w:val="005C2E87"/>
    <w:rsid w:val="005C62BC"/>
    <w:rsid w:val="005C6605"/>
    <w:rsid w:val="005C6A28"/>
    <w:rsid w:val="005C7562"/>
    <w:rsid w:val="005C7E2F"/>
    <w:rsid w:val="005D0682"/>
    <w:rsid w:val="005D0F96"/>
    <w:rsid w:val="005D1001"/>
    <w:rsid w:val="005D1A41"/>
    <w:rsid w:val="005D1CA0"/>
    <w:rsid w:val="005D2FF5"/>
    <w:rsid w:val="005D3A09"/>
    <w:rsid w:val="005D421A"/>
    <w:rsid w:val="005D4C11"/>
    <w:rsid w:val="005D6B16"/>
    <w:rsid w:val="005D74B4"/>
    <w:rsid w:val="005D7DB7"/>
    <w:rsid w:val="005E018D"/>
    <w:rsid w:val="005E0B4C"/>
    <w:rsid w:val="005E1D94"/>
    <w:rsid w:val="005E2B30"/>
    <w:rsid w:val="005E344F"/>
    <w:rsid w:val="005E3F27"/>
    <w:rsid w:val="005E55C4"/>
    <w:rsid w:val="005E614A"/>
    <w:rsid w:val="005E6216"/>
    <w:rsid w:val="005E6447"/>
    <w:rsid w:val="005E7928"/>
    <w:rsid w:val="005E7B3E"/>
    <w:rsid w:val="005E7E82"/>
    <w:rsid w:val="005F084E"/>
    <w:rsid w:val="005F17BE"/>
    <w:rsid w:val="005F1A9F"/>
    <w:rsid w:val="005F1EAB"/>
    <w:rsid w:val="005F3780"/>
    <w:rsid w:val="005F3841"/>
    <w:rsid w:val="005F3E0C"/>
    <w:rsid w:val="005F4ED6"/>
    <w:rsid w:val="005F50E5"/>
    <w:rsid w:val="005F6B19"/>
    <w:rsid w:val="005F6CB8"/>
    <w:rsid w:val="005F7D2A"/>
    <w:rsid w:val="0060078E"/>
    <w:rsid w:val="00600AAC"/>
    <w:rsid w:val="0060225C"/>
    <w:rsid w:val="00602285"/>
    <w:rsid w:val="0060230F"/>
    <w:rsid w:val="006026E9"/>
    <w:rsid w:val="00603369"/>
    <w:rsid w:val="006036D6"/>
    <w:rsid w:val="006045CB"/>
    <w:rsid w:val="00604769"/>
    <w:rsid w:val="00605168"/>
    <w:rsid w:val="0060724F"/>
    <w:rsid w:val="006073BC"/>
    <w:rsid w:val="00607445"/>
    <w:rsid w:val="00610675"/>
    <w:rsid w:val="00610C95"/>
    <w:rsid w:val="006117D4"/>
    <w:rsid w:val="006126B4"/>
    <w:rsid w:val="00614018"/>
    <w:rsid w:val="006140C6"/>
    <w:rsid w:val="00614445"/>
    <w:rsid w:val="00614BBE"/>
    <w:rsid w:val="00615F75"/>
    <w:rsid w:val="00616B3D"/>
    <w:rsid w:val="00616DA8"/>
    <w:rsid w:val="00620D39"/>
    <w:rsid w:val="006214C0"/>
    <w:rsid w:val="006215E7"/>
    <w:rsid w:val="0062271A"/>
    <w:rsid w:val="006233AE"/>
    <w:rsid w:val="006241CD"/>
    <w:rsid w:val="006242AC"/>
    <w:rsid w:val="00624F98"/>
    <w:rsid w:val="00625307"/>
    <w:rsid w:val="00625690"/>
    <w:rsid w:val="00625CB6"/>
    <w:rsid w:val="00626830"/>
    <w:rsid w:val="00626D03"/>
    <w:rsid w:val="00626D7B"/>
    <w:rsid w:val="00627F52"/>
    <w:rsid w:val="006301B0"/>
    <w:rsid w:val="0063034A"/>
    <w:rsid w:val="00630F53"/>
    <w:rsid w:val="00633DE9"/>
    <w:rsid w:val="00634129"/>
    <w:rsid w:val="00634BBD"/>
    <w:rsid w:val="0063537E"/>
    <w:rsid w:val="0063586B"/>
    <w:rsid w:val="00636052"/>
    <w:rsid w:val="00636993"/>
    <w:rsid w:val="00636B4B"/>
    <w:rsid w:val="00637E81"/>
    <w:rsid w:val="00637EDF"/>
    <w:rsid w:val="00641959"/>
    <w:rsid w:val="00641B40"/>
    <w:rsid w:val="006424FC"/>
    <w:rsid w:val="00642B5E"/>
    <w:rsid w:val="00642E71"/>
    <w:rsid w:val="0064339D"/>
    <w:rsid w:val="006437C8"/>
    <w:rsid w:val="00643C6E"/>
    <w:rsid w:val="00644225"/>
    <w:rsid w:val="00644428"/>
    <w:rsid w:val="00645835"/>
    <w:rsid w:val="00645901"/>
    <w:rsid w:val="006469E4"/>
    <w:rsid w:val="00646E17"/>
    <w:rsid w:val="006472DD"/>
    <w:rsid w:val="006473D7"/>
    <w:rsid w:val="00651D37"/>
    <w:rsid w:val="00651E23"/>
    <w:rsid w:val="00651E2B"/>
    <w:rsid w:val="00651FE7"/>
    <w:rsid w:val="00653379"/>
    <w:rsid w:val="006547F0"/>
    <w:rsid w:val="0065522D"/>
    <w:rsid w:val="006555D8"/>
    <w:rsid w:val="00655725"/>
    <w:rsid w:val="006560D6"/>
    <w:rsid w:val="00656AFD"/>
    <w:rsid w:val="00657BF1"/>
    <w:rsid w:val="006608D0"/>
    <w:rsid w:val="00661263"/>
    <w:rsid w:val="006622C2"/>
    <w:rsid w:val="0066263E"/>
    <w:rsid w:val="00662D02"/>
    <w:rsid w:val="00663031"/>
    <w:rsid w:val="00663EEA"/>
    <w:rsid w:val="00664259"/>
    <w:rsid w:val="00664CA6"/>
    <w:rsid w:val="006664B6"/>
    <w:rsid w:val="00666858"/>
    <w:rsid w:val="00666F45"/>
    <w:rsid w:val="006678BE"/>
    <w:rsid w:val="00667D29"/>
    <w:rsid w:val="00670379"/>
    <w:rsid w:val="00671B8F"/>
    <w:rsid w:val="006722AC"/>
    <w:rsid w:val="006725D7"/>
    <w:rsid w:val="00673350"/>
    <w:rsid w:val="006735A9"/>
    <w:rsid w:val="006735FE"/>
    <w:rsid w:val="00674391"/>
    <w:rsid w:val="00674DEA"/>
    <w:rsid w:val="006756A6"/>
    <w:rsid w:val="006756E1"/>
    <w:rsid w:val="0067582D"/>
    <w:rsid w:val="006764A7"/>
    <w:rsid w:val="0067784C"/>
    <w:rsid w:val="00677CC3"/>
    <w:rsid w:val="00677FFB"/>
    <w:rsid w:val="00680E9F"/>
    <w:rsid w:val="006813D8"/>
    <w:rsid w:val="00681A8D"/>
    <w:rsid w:val="006843E8"/>
    <w:rsid w:val="006849D2"/>
    <w:rsid w:val="00685625"/>
    <w:rsid w:val="006861A7"/>
    <w:rsid w:val="00686658"/>
    <w:rsid w:val="006869C4"/>
    <w:rsid w:val="00686BF2"/>
    <w:rsid w:val="00686DCC"/>
    <w:rsid w:val="006905B2"/>
    <w:rsid w:val="006908C1"/>
    <w:rsid w:val="00692513"/>
    <w:rsid w:val="00692526"/>
    <w:rsid w:val="006925E4"/>
    <w:rsid w:val="006925E6"/>
    <w:rsid w:val="00692E32"/>
    <w:rsid w:val="00693643"/>
    <w:rsid w:val="00693952"/>
    <w:rsid w:val="00695992"/>
    <w:rsid w:val="00695B7D"/>
    <w:rsid w:val="0069697B"/>
    <w:rsid w:val="00696CDC"/>
    <w:rsid w:val="00696D47"/>
    <w:rsid w:val="0069742D"/>
    <w:rsid w:val="00697772"/>
    <w:rsid w:val="006978D5"/>
    <w:rsid w:val="00697B40"/>
    <w:rsid w:val="00697D65"/>
    <w:rsid w:val="00697F50"/>
    <w:rsid w:val="006A0B04"/>
    <w:rsid w:val="006A18C2"/>
    <w:rsid w:val="006A270A"/>
    <w:rsid w:val="006A28F9"/>
    <w:rsid w:val="006A2B0F"/>
    <w:rsid w:val="006A3C97"/>
    <w:rsid w:val="006A3E39"/>
    <w:rsid w:val="006A46FA"/>
    <w:rsid w:val="006A4CE0"/>
    <w:rsid w:val="006A654A"/>
    <w:rsid w:val="006A6712"/>
    <w:rsid w:val="006A7401"/>
    <w:rsid w:val="006B1C81"/>
    <w:rsid w:val="006B2072"/>
    <w:rsid w:val="006B2137"/>
    <w:rsid w:val="006B2214"/>
    <w:rsid w:val="006B2C6C"/>
    <w:rsid w:val="006B3632"/>
    <w:rsid w:val="006B3882"/>
    <w:rsid w:val="006B3A72"/>
    <w:rsid w:val="006B432C"/>
    <w:rsid w:val="006B4634"/>
    <w:rsid w:val="006B5078"/>
    <w:rsid w:val="006B798E"/>
    <w:rsid w:val="006C258F"/>
    <w:rsid w:val="006C2655"/>
    <w:rsid w:val="006C2692"/>
    <w:rsid w:val="006C4BBC"/>
    <w:rsid w:val="006C54A0"/>
    <w:rsid w:val="006C5663"/>
    <w:rsid w:val="006C589E"/>
    <w:rsid w:val="006C69CD"/>
    <w:rsid w:val="006D19AE"/>
    <w:rsid w:val="006D1FBD"/>
    <w:rsid w:val="006D20A4"/>
    <w:rsid w:val="006D290B"/>
    <w:rsid w:val="006D2D82"/>
    <w:rsid w:val="006D42BB"/>
    <w:rsid w:val="006D4D16"/>
    <w:rsid w:val="006D5135"/>
    <w:rsid w:val="006D5210"/>
    <w:rsid w:val="006D59B5"/>
    <w:rsid w:val="006D6500"/>
    <w:rsid w:val="006D6AAA"/>
    <w:rsid w:val="006D6D3C"/>
    <w:rsid w:val="006D6F62"/>
    <w:rsid w:val="006E0590"/>
    <w:rsid w:val="006E06CB"/>
    <w:rsid w:val="006E0925"/>
    <w:rsid w:val="006E0D8E"/>
    <w:rsid w:val="006E0F19"/>
    <w:rsid w:val="006E1706"/>
    <w:rsid w:val="006E2D2B"/>
    <w:rsid w:val="006E3580"/>
    <w:rsid w:val="006E462B"/>
    <w:rsid w:val="006E54F5"/>
    <w:rsid w:val="006E670C"/>
    <w:rsid w:val="006F0E23"/>
    <w:rsid w:val="006F2965"/>
    <w:rsid w:val="006F2DEF"/>
    <w:rsid w:val="006F2F4D"/>
    <w:rsid w:val="006F316C"/>
    <w:rsid w:val="006F3B04"/>
    <w:rsid w:val="006F3ECC"/>
    <w:rsid w:val="006F3F5C"/>
    <w:rsid w:val="006F62AF"/>
    <w:rsid w:val="006F67BE"/>
    <w:rsid w:val="006F70DB"/>
    <w:rsid w:val="00700773"/>
    <w:rsid w:val="00700CC2"/>
    <w:rsid w:val="0070131C"/>
    <w:rsid w:val="00703DE4"/>
    <w:rsid w:val="00704707"/>
    <w:rsid w:val="007051DA"/>
    <w:rsid w:val="00705467"/>
    <w:rsid w:val="00705C75"/>
    <w:rsid w:val="007061A1"/>
    <w:rsid w:val="00706626"/>
    <w:rsid w:val="00706F31"/>
    <w:rsid w:val="007078A0"/>
    <w:rsid w:val="00707959"/>
    <w:rsid w:val="00707CE4"/>
    <w:rsid w:val="0071004B"/>
    <w:rsid w:val="00710135"/>
    <w:rsid w:val="007103CA"/>
    <w:rsid w:val="00711D7C"/>
    <w:rsid w:val="0071214A"/>
    <w:rsid w:val="00712215"/>
    <w:rsid w:val="007129C7"/>
    <w:rsid w:val="0071376F"/>
    <w:rsid w:val="00713FC5"/>
    <w:rsid w:val="00714495"/>
    <w:rsid w:val="0071489E"/>
    <w:rsid w:val="0071498A"/>
    <w:rsid w:val="00714F41"/>
    <w:rsid w:val="00716628"/>
    <w:rsid w:val="00716759"/>
    <w:rsid w:val="0071686D"/>
    <w:rsid w:val="0072031B"/>
    <w:rsid w:val="0072070D"/>
    <w:rsid w:val="00720FE6"/>
    <w:rsid w:val="00723B51"/>
    <w:rsid w:val="00723F56"/>
    <w:rsid w:val="00725044"/>
    <w:rsid w:val="00725202"/>
    <w:rsid w:val="00725455"/>
    <w:rsid w:val="007254ED"/>
    <w:rsid w:val="00725711"/>
    <w:rsid w:val="0072588F"/>
    <w:rsid w:val="007264ED"/>
    <w:rsid w:val="007267BD"/>
    <w:rsid w:val="00726A18"/>
    <w:rsid w:val="00726C83"/>
    <w:rsid w:val="00727D75"/>
    <w:rsid w:val="00730047"/>
    <w:rsid w:val="00730C20"/>
    <w:rsid w:val="007312EC"/>
    <w:rsid w:val="007319FA"/>
    <w:rsid w:val="00732D00"/>
    <w:rsid w:val="00732D24"/>
    <w:rsid w:val="00732EF0"/>
    <w:rsid w:val="00733FC2"/>
    <w:rsid w:val="007345AD"/>
    <w:rsid w:val="007358A4"/>
    <w:rsid w:val="0073684B"/>
    <w:rsid w:val="00737584"/>
    <w:rsid w:val="00737A0F"/>
    <w:rsid w:val="00740376"/>
    <w:rsid w:val="00741953"/>
    <w:rsid w:val="00742F94"/>
    <w:rsid w:val="00744705"/>
    <w:rsid w:val="00744840"/>
    <w:rsid w:val="00745669"/>
    <w:rsid w:val="00745EA7"/>
    <w:rsid w:val="0074684F"/>
    <w:rsid w:val="00746B07"/>
    <w:rsid w:val="00746C22"/>
    <w:rsid w:val="00747806"/>
    <w:rsid w:val="00747B20"/>
    <w:rsid w:val="00747B34"/>
    <w:rsid w:val="00751217"/>
    <w:rsid w:val="0075193F"/>
    <w:rsid w:val="0075320A"/>
    <w:rsid w:val="00753992"/>
    <w:rsid w:val="00755D39"/>
    <w:rsid w:val="00756010"/>
    <w:rsid w:val="007572BC"/>
    <w:rsid w:val="00757FBA"/>
    <w:rsid w:val="0076179E"/>
    <w:rsid w:val="007618C3"/>
    <w:rsid w:val="00762322"/>
    <w:rsid w:val="00762445"/>
    <w:rsid w:val="0076439F"/>
    <w:rsid w:val="00764749"/>
    <w:rsid w:val="007661D1"/>
    <w:rsid w:val="0076765A"/>
    <w:rsid w:val="00767884"/>
    <w:rsid w:val="0077003B"/>
    <w:rsid w:val="007704CF"/>
    <w:rsid w:val="00770FAF"/>
    <w:rsid w:val="00771367"/>
    <w:rsid w:val="00771558"/>
    <w:rsid w:val="0077180A"/>
    <w:rsid w:val="007719E9"/>
    <w:rsid w:val="00772157"/>
    <w:rsid w:val="0077230C"/>
    <w:rsid w:val="0077250D"/>
    <w:rsid w:val="00772A71"/>
    <w:rsid w:val="00772BF3"/>
    <w:rsid w:val="0077523C"/>
    <w:rsid w:val="00775648"/>
    <w:rsid w:val="00775E97"/>
    <w:rsid w:val="007761EE"/>
    <w:rsid w:val="007762D2"/>
    <w:rsid w:val="007770F6"/>
    <w:rsid w:val="00777144"/>
    <w:rsid w:val="007776BE"/>
    <w:rsid w:val="00777B22"/>
    <w:rsid w:val="007805A5"/>
    <w:rsid w:val="007845DE"/>
    <w:rsid w:val="00784E1E"/>
    <w:rsid w:val="00786440"/>
    <w:rsid w:val="00787587"/>
    <w:rsid w:val="00787DEB"/>
    <w:rsid w:val="00790F12"/>
    <w:rsid w:val="00791072"/>
    <w:rsid w:val="0079119F"/>
    <w:rsid w:val="007912D1"/>
    <w:rsid w:val="007917EC"/>
    <w:rsid w:val="007929A3"/>
    <w:rsid w:val="007930E4"/>
    <w:rsid w:val="00794CF6"/>
    <w:rsid w:val="0079506D"/>
    <w:rsid w:val="00795316"/>
    <w:rsid w:val="007960F9"/>
    <w:rsid w:val="00796226"/>
    <w:rsid w:val="007971B1"/>
    <w:rsid w:val="007A0CAC"/>
    <w:rsid w:val="007A135F"/>
    <w:rsid w:val="007A197A"/>
    <w:rsid w:val="007A1C75"/>
    <w:rsid w:val="007A20B1"/>
    <w:rsid w:val="007A252D"/>
    <w:rsid w:val="007A294E"/>
    <w:rsid w:val="007A321D"/>
    <w:rsid w:val="007A34AB"/>
    <w:rsid w:val="007A3CE1"/>
    <w:rsid w:val="007A3F6B"/>
    <w:rsid w:val="007A49DD"/>
    <w:rsid w:val="007A5258"/>
    <w:rsid w:val="007A5B08"/>
    <w:rsid w:val="007A5B4A"/>
    <w:rsid w:val="007A740A"/>
    <w:rsid w:val="007B0697"/>
    <w:rsid w:val="007B0EE9"/>
    <w:rsid w:val="007B2039"/>
    <w:rsid w:val="007B20B1"/>
    <w:rsid w:val="007B39D5"/>
    <w:rsid w:val="007B3A77"/>
    <w:rsid w:val="007B3D28"/>
    <w:rsid w:val="007B43F2"/>
    <w:rsid w:val="007B5134"/>
    <w:rsid w:val="007B5D62"/>
    <w:rsid w:val="007B6966"/>
    <w:rsid w:val="007B70D2"/>
    <w:rsid w:val="007B76EB"/>
    <w:rsid w:val="007B7F93"/>
    <w:rsid w:val="007B7FC7"/>
    <w:rsid w:val="007C1209"/>
    <w:rsid w:val="007C1CA9"/>
    <w:rsid w:val="007C334B"/>
    <w:rsid w:val="007C3CB2"/>
    <w:rsid w:val="007C48E4"/>
    <w:rsid w:val="007C6CCC"/>
    <w:rsid w:val="007C7436"/>
    <w:rsid w:val="007C7586"/>
    <w:rsid w:val="007D0233"/>
    <w:rsid w:val="007D0292"/>
    <w:rsid w:val="007D09DD"/>
    <w:rsid w:val="007D09EB"/>
    <w:rsid w:val="007D0ABB"/>
    <w:rsid w:val="007D0FEB"/>
    <w:rsid w:val="007D270E"/>
    <w:rsid w:val="007D2BBA"/>
    <w:rsid w:val="007D2F08"/>
    <w:rsid w:val="007D541B"/>
    <w:rsid w:val="007D592A"/>
    <w:rsid w:val="007D5C39"/>
    <w:rsid w:val="007D6458"/>
    <w:rsid w:val="007E007B"/>
    <w:rsid w:val="007E1482"/>
    <w:rsid w:val="007E1CE6"/>
    <w:rsid w:val="007E223A"/>
    <w:rsid w:val="007E269B"/>
    <w:rsid w:val="007E28D0"/>
    <w:rsid w:val="007E2F14"/>
    <w:rsid w:val="007E3ADD"/>
    <w:rsid w:val="007E3BB5"/>
    <w:rsid w:val="007E417F"/>
    <w:rsid w:val="007E5181"/>
    <w:rsid w:val="007E5ABD"/>
    <w:rsid w:val="007E6081"/>
    <w:rsid w:val="007E6134"/>
    <w:rsid w:val="007E6602"/>
    <w:rsid w:val="007E7020"/>
    <w:rsid w:val="007E759F"/>
    <w:rsid w:val="007E7EFC"/>
    <w:rsid w:val="007F00DC"/>
    <w:rsid w:val="007F03B4"/>
    <w:rsid w:val="007F0467"/>
    <w:rsid w:val="007F079F"/>
    <w:rsid w:val="007F0DB3"/>
    <w:rsid w:val="007F320C"/>
    <w:rsid w:val="007F3A03"/>
    <w:rsid w:val="007F3C88"/>
    <w:rsid w:val="007F477B"/>
    <w:rsid w:val="007F50BA"/>
    <w:rsid w:val="007F512A"/>
    <w:rsid w:val="007F69BF"/>
    <w:rsid w:val="007F6BFC"/>
    <w:rsid w:val="007F7DCC"/>
    <w:rsid w:val="008011A7"/>
    <w:rsid w:val="0080175E"/>
    <w:rsid w:val="008028FA"/>
    <w:rsid w:val="00802E30"/>
    <w:rsid w:val="00803EFA"/>
    <w:rsid w:val="00803F0D"/>
    <w:rsid w:val="00804016"/>
    <w:rsid w:val="0080425C"/>
    <w:rsid w:val="008060A2"/>
    <w:rsid w:val="00807E24"/>
    <w:rsid w:val="00807F38"/>
    <w:rsid w:val="00813368"/>
    <w:rsid w:val="0081471C"/>
    <w:rsid w:val="008167D5"/>
    <w:rsid w:val="00816DE3"/>
    <w:rsid w:val="00817299"/>
    <w:rsid w:val="008173D1"/>
    <w:rsid w:val="00817A20"/>
    <w:rsid w:val="008201E1"/>
    <w:rsid w:val="00820576"/>
    <w:rsid w:val="008206FF"/>
    <w:rsid w:val="00821CC0"/>
    <w:rsid w:val="00821DB6"/>
    <w:rsid w:val="008225F8"/>
    <w:rsid w:val="008228D0"/>
    <w:rsid w:val="008230A9"/>
    <w:rsid w:val="008236C9"/>
    <w:rsid w:val="008237FE"/>
    <w:rsid w:val="00824B8F"/>
    <w:rsid w:val="00824F1A"/>
    <w:rsid w:val="008264CE"/>
    <w:rsid w:val="00827ACD"/>
    <w:rsid w:val="008308C1"/>
    <w:rsid w:val="00831B75"/>
    <w:rsid w:val="008327EA"/>
    <w:rsid w:val="00832E5B"/>
    <w:rsid w:val="008333AE"/>
    <w:rsid w:val="00834944"/>
    <w:rsid w:val="008356B8"/>
    <w:rsid w:val="008400EE"/>
    <w:rsid w:val="0084103C"/>
    <w:rsid w:val="008418F1"/>
    <w:rsid w:val="00841E39"/>
    <w:rsid w:val="00842760"/>
    <w:rsid w:val="00842776"/>
    <w:rsid w:val="00842E81"/>
    <w:rsid w:val="00843E8A"/>
    <w:rsid w:val="00843EEC"/>
    <w:rsid w:val="00844B89"/>
    <w:rsid w:val="008460E9"/>
    <w:rsid w:val="008469F9"/>
    <w:rsid w:val="00846D66"/>
    <w:rsid w:val="008478AE"/>
    <w:rsid w:val="00847B1F"/>
    <w:rsid w:val="00850D91"/>
    <w:rsid w:val="00850E89"/>
    <w:rsid w:val="008517FC"/>
    <w:rsid w:val="0085270B"/>
    <w:rsid w:val="00852F66"/>
    <w:rsid w:val="00853211"/>
    <w:rsid w:val="008539FD"/>
    <w:rsid w:val="00853D7A"/>
    <w:rsid w:val="00854B00"/>
    <w:rsid w:val="00855726"/>
    <w:rsid w:val="00855873"/>
    <w:rsid w:val="00856DE7"/>
    <w:rsid w:val="00856FB8"/>
    <w:rsid w:val="00860F68"/>
    <w:rsid w:val="008610AC"/>
    <w:rsid w:val="00862404"/>
    <w:rsid w:val="00863693"/>
    <w:rsid w:val="00863F6F"/>
    <w:rsid w:val="0086454C"/>
    <w:rsid w:val="0086471F"/>
    <w:rsid w:val="00865F1E"/>
    <w:rsid w:val="00866D5D"/>
    <w:rsid w:val="008703AB"/>
    <w:rsid w:val="0087053D"/>
    <w:rsid w:val="0087054D"/>
    <w:rsid w:val="00870D54"/>
    <w:rsid w:val="0087187D"/>
    <w:rsid w:val="008718FB"/>
    <w:rsid w:val="008729AB"/>
    <w:rsid w:val="00872FEE"/>
    <w:rsid w:val="00873209"/>
    <w:rsid w:val="00875468"/>
    <w:rsid w:val="008759AE"/>
    <w:rsid w:val="00875ADC"/>
    <w:rsid w:val="00875EF3"/>
    <w:rsid w:val="008760C2"/>
    <w:rsid w:val="00876FEB"/>
    <w:rsid w:val="0087705E"/>
    <w:rsid w:val="00877164"/>
    <w:rsid w:val="008778F8"/>
    <w:rsid w:val="00880953"/>
    <w:rsid w:val="008810B6"/>
    <w:rsid w:val="00881307"/>
    <w:rsid w:val="00882DD7"/>
    <w:rsid w:val="00882F53"/>
    <w:rsid w:val="0088313B"/>
    <w:rsid w:val="00885B20"/>
    <w:rsid w:val="00886789"/>
    <w:rsid w:val="00886ECE"/>
    <w:rsid w:val="00886FA1"/>
    <w:rsid w:val="008873C8"/>
    <w:rsid w:val="0089016E"/>
    <w:rsid w:val="00891DB6"/>
    <w:rsid w:val="00891FD0"/>
    <w:rsid w:val="008920ED"/>
    <w:rsid w:val="0089332F"/>
    <w:rsid w:val="008935B5"/>
    <w:rsid w:val="00893691"/>
    <w:rsid w:val="00894631"/>
    <w:rsid w:val="00894952"/>
    <w:rsid w:val="0089497C"/>
    <w:rsid w:val="00895486"/>
    <w:rsid w:val="008957B0"/>
    <w:rsid w:val="008A0C75"/>
    <w:rsid w:val="008A0C88"/>
    <w:rsid w:val="008A27A0"/>
    <w:rsid w:val="008A2E50"/>
    <w:rsid w:val="008A4141"/>
    <w:rsid w:val="008A41B8"/>
    <w:rsid w:val="008A4EF7"/>
    <w:rsid w:val="008A5064"/>
    <w:rsid w:val="008A55E4"/>
    <w:rsid w:val="008A56BC"/>
    <w:rsid w:val="008A5754"/>
    <w:rsid w:val="008A5A3F"/>
    <w:rsid w:val="008A61F2"/>
    <w:rsid w:val="008A6211"/>
    <w:rsid w:val="008A67BF"/>
    <w:rsid w:val="008A7B30"/>
    <w:rsid w:val="008B28C0"/>
    <w:rsid w:val="008B2A8F"/>
    <w:rsid w:val="008B3383"/>
    <w:rsid w:val="008B4632"/>
    <w:rsid w:val="008B48EC"/>
    <w:rsid w:val="008B5034"/>
    <w:rsid w:val="008B5F4D"/>
    <w:rsid w:val="008B7898"/>
    <w:rsid w:val="008C02E9"/>
    <w:rsid w:val="008C0D5A"/>
    <w:rsid w:val="008C0F6B"/>
    <w:rsid w:val="008C1212"/>
    <w:rsid w:val="008C1487"/>
    <w:rsid w:val="008C212B"/>
    <w:rsid w:val="008C2295"/>
    <w:rsid w:val="008C2D1F"/>
    <w:rsid w:val="008C31D4"/>
    <w:rsid w:val="008C383B"/>
    <w:rsid w:val="008C538C"/>
    <w:rsid w:val="008C5896"/>
    <w:rsid w:val="008C5FA5"/>
    <w:rsid w:val="008C6561"/>
    <w:rsid w:val="008C6F55"/>
    <w:rsid w:val="008C78D9"/>
    <w:rsid w:val="008D03A5"/>
    <w:rsid w:val="008D0F88"/>
    <w:rsid w:val="008D2526"/>
    <w:rsid w:val="008D2711"/>
    <w:rsid w:val="008D2CBF"/>
    <w:rsid w:val="008D3B8E"/>
    <w:rsid w:val="008D4D05"/>
    <w:rsid w:val="008D5980"/>
    <w:rsid w:val="008D5AA7"/>
    <w:rsid w:val="008D601E"/>
    <w:rsid w:val="008D69E5"/>
    <w:rsid w:val="008D6CFB"/>
    <w:rsid w:val="008D7416"/>
    <w:rsid w:val="008D77B6"/>
    <w:rsid w:val="008E0226"/>
    <w:rsid w:val="008E0472"/>
    <w:rsid w:val="008E0F2B"/>
    <w:rsid w:val="008E0FF5"/>
    <w:rsid w:val="008E11E6"/>
    <w:rsid w:val="008E3CEF"/>
    <w:rsid w:val="008E4756"/>
    <w:rsid w:val="008E577F"/>
    <w:rsid w:val="008E580F"/>
    <w:rsid w:val="008E785F"/>
    <w:rsid w:val="008F0433"/>
    <w:rsid w:val="008F0555"/>
    <w:rsid w:val="008F05C1"/>
    <w:rsid w:val="008F19A3"/>
    <w:rsid w:val="008F1B89"/>
    <w:rsid w:val="008F21FF"/>
    <w:rsid w:val="008F345F"/>
    <w:rsid w:val="008F4FE5"/>
    <w:rsid w:val="008F52D0"/>
    <w:rsid w:val="008F6096"/>
    <w:rsid w:val="008F6AE9"/>
    <w:rsid w:val="008F75F7"/>
    <w:rsid w:val="008F7802"/>
    <w:rsid w:val="009025B5"/>
    <w:rsid w:val="0090296A"/>
    <w:rsid w:val="009031AC"/>
    <w:rsid w:val="009044DC"/>
    <w:rsid w:val="00904D5A"/>
    <w:rsid w:val="00904E3C"/>
    <w:rsid w:val="00904E5F"/>
    <w:rsid w:val="009056F7"/>
    <w:rsid w:val="009060F0"/>
    <w:rsid w:val="0090636E"/>
    <w:rsid w:val="00906459"/>
    <w:rsid w:val="009066E1"/>
    <w:rsid w:val="00906986"/>
    <w:rsid w:val="00907B13"/>
    <w:rsid w:val="0091019C"/>
    <w:rsid w:val="00910646"/>
    <w:rsid w:val="00910819"/>
    <w:rsid w:val="00910DB3"/>
    <w:rsid w:val="00911A34"/>
    <w:rsid w:val="00911B61"/>
    <w:rsid w:val="0091252E"/>
    <w:rsid w:val="00912C94"/>
    <w:rsid w:val="00912E92"/>
    <w:rsid w:val="009139DA"/>
    <w:rsid w:val="00915458"/>
    <w:rsid w:val="00916E17"/>
    <w:rsid w:val="009170E5"/>
    <w:rsid w:val="00917177"/>
    <w:rsid w:val="009171C2"/>
    <w:rsid w:val="009172C5"/>
    <w:rsid w:val="00917A9A"/>
    <w:rsid w:val="00917C46"/>
    <w:rsid w:val="00917FCF"/>
    <w:rsid w:val="0092086C"/>
    <w:rsid w:val="0092227D"/>
    <w:rsid w:val="009224E6"/>
    <w:rsid w:val="009229EC"/>
    <w:rsid w:val="00923145"/>
    <w:rsid w:val="00923DCF"/>
    <w:rsid w:val="0092494A"/>
    <w:rsid w:val="00927943"/>
    <w:rsid w:val="00930455"/>
    <w:rsid w:val="0093049E"/>
    <w:rsid w:val="0093130D"/>
    <w:rsid w:val="009313BD"/>
    <w:rsid w:val="00931497"/>
    <w:rsid w:val="00931A66"/>
    <w:rsid w:val="00932F32"/>
    <w:rsid w:val="00932F4A"/>
    <w:rsid w:val="009331E6"/>
    <w:rsid w:val="00933276"/>
    <w:rsid w:val="00933467"/>
    <w:rsid w:val="00933668"/>
    <w:rsid w:val="00933F77"/>
    <w:rsid w:val="00933FAA"/>
    <w:rsid w:val="00935782"/>
    <w:rsid w:val="00935961"/>
    <w:rsid w:val="00936B9A"/>
    <w:rsid w:val="00937C58"/>
    <w:rsid w:val="00937C99"/>
    <w:rsid w:val="00940157"/>
    <w:rsid w:val="009406A4"/>
    <w:rsid w:val="00941E49"/>
    <w:rsid w:val="00943FD5"/>
    <w:rsid w:val="00944485"/>
    <w:rsid w:val="009445DE"/>
    <w:rsid w:val="0094512F"/>
    <w:rsid w:val="009454A4"/>
    <w:rsid w:val="00945DC0"/>
    <w:rsid w:val="00945DEA"/>
    <w:rsid w:val="00946D67"/>
    <w:rsid w:val="009474AD"/>
    <w:rsid w:val="00947FD6"/>
    <w:rsid w:val="0095059B"/>
    <w:rsid w:val="0095131B"/>
    <w:rsid w:val="00951448"/>
    <w:rsid w:val="00951B99"/>
    <w:rsid w:val="00951C5A"/>
    <w:rsid w:val="00951DC3"/>
    <w:rsid w:val="00952FC2"/>
    <w:rsid w:val="00953025"/>
    <w:rsid w:val="00953DBB"/>
    <w:rsid w:val="009544BA"/>
    <w:rsid w:val="00955FE6"/>
    <w:rsid w:val="0095602A"/>
    <w:rsid w:val="00957FDE"/>
    <w:rsid w:val="00962493"/>
    <w:rsid w:val="00965627"/>
    <w:rsid w:val="00965E35"/>
    <w:rsid w:val="009667F3"/>
    <w:rsid w:val="00967030"/>
    <w:rsid w:val="009673A0"/>
    <w:rsid w:val="009702F8"/>
    <w:rsid w:val="00970887"/>
    <w:rsid w:val="009713B0"/>
    <w:rsid w:val="00971897"/>
    <w:rsid w:val="00971BE3"/>
    <w:rsid w:val="00971D6A"/>
    <w:rsid w:val="009728D7"/>
    <w:rsid w:val="009737BA"/>
    <w:rsid w:val="009740F1"/>
    <w:rsid w:val="00974685"/>
    <w:rsid w:val="009751B9"/>
    <w:rsid w:val="009752B4"/>
    <w:rsid w:val="00975362"/>
    <w:rsid w:val="009760A6"/>
    <w:rsid w:val="0097660E"/>
    <w:rsid w:val="00976D99"/>
    <w:rsid w:val="00977F36"/>
    <w:rsid w:val="0098015F"/>
    <w:rsid w:val="00980DB6"/>
    <w:rsid w:val="0098215D"/>
    <w:rsid w:val="00982D08"/>
    <w:rsid w:val="009830C0"/>
    <w:rsid w:val="00983B00"/>
    <w:rsid w:val="00983F5A"/>
    <w:rsid w:val="00984D84"/>
    <w:rsid w:val="00984F4A"/>
    <w:rsid w:val="00986234"/>
    <w:rsid w:val="00986637"/>
    <w:rsid w:val="0099011F"/>
    <w:rsid w:val="00990FC2"/>
    <w:rsid w:val="009910EB"/>
    <w:rsid w:val="00991231"/>
    <w:rsid w:val="00991D50"/>
    <w:rsid w:val="00993FB4"/>
    <w:rsid w:val="009942BA"/>
    <w:rsid w:val="00994D9F"/>
    <w:rsid w:val="00994DFA"/>
    <w:rsid w:val="0099545F"/>
    <w:rsid w:val="009A1407"/>
    <w:rsid w:val="009A21A6"/>
    <w:rsid w:val="009A2669"/>
    <w:rsid w:val="009A2D0E"/>
    <w:rsid w:val="009A3E56"/>
    <w:rsid w:val="009A402F"/>
    <w:rsid w:val="009A465F"/>
    <w:rsid w:val="009A4C2A"/>
    <w:rsid w:val="009A4D8A"/>
    <w:rsid w:val="009A59A4"/>
    <w:rsid w:val="009A5BD1"/>
    <w:rsid w:val="009A60B8"/>
    <w:rsid w:val="009A713D"/>
    <w:rsid w:val="009B08F4"/>
    <w:rsid w:val="009B35B6"/>
    <w:rsid w:val="009B435A"/>
    <w:rsid w:val="009B4AAE"/>
    <w:rsid w:val="009B5990"/>
    <w:rsid w:val="009B649C"/>
    <w:rsid w:val="009B655F"/>
    <w:rsid w:val="009B6674"/>
    <w:rsid w:val="009B6833"/>
    <w:rsid w:val="009B73C7"/>
    <w:rsid w:val="009B75E9"/>
    <w:rsid w:val="009C0218"/>
    <w:rsid w:val="009C0D0A"/>
    <w:rsid w:val="009C16B0"/>
    <w:rsid w:val="009C2986"/>
    <w:rsid w:val="009C2B1C"/>
    <w:rsid w:val="009C312E"/>
    <w:rsid w:val="009C4DF3"/>
    <w:rsid w:val="009C4E2E"/>
    <w:rsid w:val="009C4F7C"/>
    <w:rsid w:val="009C5727"/>
    <w:rsid w:val="009C5858"/>
    <w:rsid w:val="009C5EA2"/>
    <w:rsid w:val="009C5F00"/>
    <w:rsid w:val="009C64FC"/>
    <w:rsid w:val="009C7373"/>
    <w:rsid w:val="009C7EF8"/>
    <w:rsid w:val="009D038D"/>
    <w:rsid w:val="009D2460"/>
    <w:rsid w:val="009D3345"/>
    <w:rsid w:val="009D46E5"/>
    <w:rsid w:val="009D4A22"/>
    <w:rsid w:val="009D6407"/>
    <w:rsid w:val="009D6A79"/>
    <w:rsid w:val="009D6CB6"/>
    <w:rsid w:val="009D70CE"/>
    <w:rsid w:val="009D71E3"/>
    <w:rsid w:val="009D749E"/>
    <w:rsid w:val="009E0315"/>
    <w:rsid w:val="009E0A2D"/>
    <w:rsid w:val="009E0DF4"/>
    <w:rsid w:val="009E0F8C"/>
    <w:rsid w:val="009E301B"/>
    <w:rsid w:val="009E361A"/>
    <w:rsid w:val="009E3EE5"/>
    <w:rsid w:val="009E4059"/>
    <w:rsid w:val="009E4588"/>
    <w:rsid w:val="009E4EAE"/>
    <w:rsid w:val="009E50C0"/>
    <w:rsid w:val="009E5B4C"/>
    <w:rsid w:val="009E5F3F"/>
    <w:rsid w:val="009E63FC"/>
    <w:rsid w:val="009E6B34"/>
    <w:rsid w:val="009E6B67"/>
    <w:rsid w:val="009E70B7"/>
    <w:rsid w:val="009E7A99"/>
    <w:rsid w:val="009E7DBE"/>
    <w:rsid w:val="009F0F3F"/>
    <w:rsid w:val="009F13D3"/>
    <w:rsid w:val="009F14D6"/>
    <w:rsid w:val="009F22E4"/>
    <w:rsid w:val="009F324F"/>
    <w:rsid w:val="009F3879"/>
    <w:rsid w:val="009F44BC"/>
    <w:rsid w:val="009F50AA"/>
    <w:rsid w:val="009F54B5"/>
    <w:rsid w:val="009F5CF6"/>
    <w:rsid w:val="009F5D5F"/>
    <w:rsid w:val="009F648A"/>
    <w:rsid w:val="009F6B58"/>
    <w:rsid w:val="009F7482"/>
    <w:rsid w:val="00A008E4"/>
    <w:rsid w:val="00A018F8"/>
    <w:rsid w:val="00A01C93"/>
    <w:rsid w:val="00A0281C"/>
    <w:rsid w:val="00A02B8F"/>
    <w:rsid w:val="00A02D0B"/>
    <w:rsid w:val="00A03433"/>
    <w:rsid w:val="00A0417F"/>
    <w:rsid w:val="00A043E1"/>
    <w:rsid w:val="00A04CF3"/>
    <w:rsid w:val="00A05B66"/>
    <w:rsid w:val="00A05C3A"/>
    <w:rsid w:val="00A06E76"/>
    <w:rsid w:val="00A06ED0"/>
    <w:rsid w:val="00A07169"/>
    <w:rsid w:val="00A0796B"/>
    <w:rsid w:val="00A10A4E"/>
    <w:rsid w:val="00A113FB"/>
    <w:rsid w:val="00A11BC0"/>
    <w:rsid w:val="00A12381"/>
    <w:rsid w:val="00A12521"/>
    <w:rsid w:val="00A131F1"/>
    <w:rsid w:val="00A152BA"/>
    <w:rsid w:val="00A15437"/>
    <w:rsid w:val="00A1554F"/>
    <w:rsid w:val="00A1578A"/>
    <w:rsid w:val="00A164F3"/>
    <w:rsid w:val="00A165CD"/>
    <w:rsid w:val="00A17BAD"/>
    <w:rsid w:val="00A2217A"/>
    <w:rsid w:val="00A232B0"/>
    <w:rsid w:val="00A257AF"/>
    <w:rsid w:val="00A25840"/>
    <w:rsid w:val="00A25EC6"/>
    <w:rsid w:val="00A26C65"/>
    <w:rsid w:val="00A26C91"/>
    <w:rsid w:val="00A305F3"/>
    <w:rsid w:val="00A306AD"/>
    <w:rsid w:val="00A3076D"/>
    <w:rsid w:val="00A30AEE"/>
    <w:rsid w:val="00A3159C"/>
    <w:rsid w:val="00A330A3"/>
    <w:rsid w:val="00A331BB"/>
    <w:rsid w:val="00A33603"/>
    <w:rsid w:val="00A339E0"/>
    <w:rsid w:val="00A36205"/>
    <w:rsid w:val="00A3656F"/>
    <w:rsid w:val="00A36B70"/>
    <w:rsid w:val="00A36E79"/>
    <w:rsid w:val="00A40157"/>
    <w:rsid w:val="00A4116C"/>
    <w:rsid w:val="00A42418"/>
    <w:rsid w:val="00A42488"/>
    <w:rsid w:val="00A43C89"/>
    <w:rsid w:val="00A44857"/>
    <w:rsid w:val="00A44F34"/>
    <w:rsid w:val="00A45063"/>
    <w:rsid w:val="00A457F1"/>
    <w:rsid w:val="00A45858"/>
    <w:rsid w:val="00A4614B"/>
    <w:rsid w:val="00A46262"/>
    <w:rsid w:val="00A46A5D"/>
    <w:rsid w:val="00A46AE2"/>
    <w:rsid w:val="00A47734"/>
    <w:rsid w:val="00A47917"/>
    <w:rsid w:val="00A503FD"/>
    <w:rsid w:val="00A50B0B"/>
    <w:rsid w:val="00A50B6D"/>
    <w:rsid w:val="00A51B2D"/>
    <w:rsid w:val="00A5427D"/>
    <w:rsid w:val="00A5579A"/>
    <w:rsid w:val="00A56B70"/>
    <w:rsid w:val="00A57A8F"/>
    <w:rsid w:val="00A6007E"/>
    <w:rsid w:val="00A604A1"/>
    <w:rsid w:val="00A6105A"/>
    <w:rsid w:val="00A614F9"/>
    <w:rsid w:val="00A6380E"/>
    <w:rsid w:val="00A639CF"/>
    <w:rsid w:val="00A66D2B"/>
    <w:rsid w:val="00A6706D"/>
    <w:rsid w:val="00A701FA"/>
    <w:rsid w:val="00A70227"/>
    <w:rsid w:val="00A706D2"/>
    <w:rsid w:val="00A70903"/>
    <w:rsid w:val="00A723A7"/>
    <w:rsid w:val="00A72AED"/>
    <w:rsid w:val="00A73BE9"/>
    <w:rsid w:val="00A7590A"/>
    <w:rsid w:val="00A75EC6"/>
    <w:rsid w:val="00A75F63"/>
    <w:rsid w:val="00A767D4"/>
    <w:rsid w:val="00A76CDB"/>
    <w:rsid w:val="00A80425"/>
    <w:rsid w:val="00A80E21"/>
    <w:rsid w:val="00A820C8"/>
    <w:rsid w:val="00A82F7C"/>
    <w:rsid w:val="00A842D2"/>
    <w:rsid w:val="00A845CE"/>
    <w:rsid w:val="00A85CC3"/>
    <w:rsid w:val="00A8679C"/>
    <w:rsid w:val="00A869D0"/>
    <w:rsid w:val="00A86EE7"/>
    <w:rsid w:val="00A875CE"/>
    <w:rsid w:val="00A906D5"/>
    <w:rsid w:val="00A91B2B"/>
    <w:rsid w:val="00A91D1A"/>
    <w:rsid w:val="00A93725"/>
    <w:rsid w:val="00A939C9"/>
    <w:rsid w:val="00A9498E"/>
    <w:rsid w:val="00A96011"/>
    <w:rsid w:val="00A96096"/>
    <w:rsid w:val="00A960CD"/>
    <w:rsid w:val="00A96282"/>
    <w:rsid w:val="00A96636"/>
    <w:rsid w:val="00A97E64"/>
    <w:rsid w:val="00AA0312"/>
    <w:rsid w:val="00AA09FF"/>
    <w:rsid w:val="00AA22C4"/>
    <w:rsid w:val="00AA2CE7"/>
    <w:rsid w:val="00AA3C4A"/>
    <w:rsid w:val="00AA40BE"/>
    <w:rsid w:val="00AA5EC2"/>
    <w:rsid w:val="00AA7598"/>
    <w:rsid w:val="00AB0044"/>
    <w:rsid w:val="00AB1625"/>
    <w:rsid w:val="00AB170F"/>
    <w:rsid w:val="00AB2AD6"/>
    <w:rsid w:val="00AB2F32"/>
    <w:rsid w:val="00AB346D"/>
    <w:rsid w:val="00AB34EF"/>
    <w:rsid w:val="00AB3E26"/>
    <w:rsid w:val="00AB446A"/>
    <w:rsid w:val="00AB4D9A"/>
    <w:rsid w:val="00AB51C9"/>
    <w:rsid w:val="00AB5570"/>
    <w:rsid w:val="00AB61C6"/>
    <w:rsid w:val="00AB6870"/>
    <w:rsid w:val="00AB69B1"/>
    <w:rsid w:val="00AB69C4"/>
    <w:rsid w:val="00AB6BF3"/>
    <w:rsid w:val="00AB6D15"/>
    <w:rsid w:val="00AB6EAA"/>
    <w:rsid w:val="00AB78D6"/>
    <w:rsid w:val="00AB7B7F"/>
    <w:rsid w:val="00AC0FB1"/>
    <w:rsid w:val="00AC11C3"/>
    <w:rsid w:val="00AC16E8"/>
    <w:rsid w:val="00AC1BD6"/>
    <w:rsid w:val="00AC2749"/>
    <w:rsid w:val="00AC3C8D"/>
    <w:rsid w:val="00AC4043"/>
    <w:rsid w:val="00AC41FF"/>
    <w:rsid w:val="00AC43F2"/>
    <w:rsid w:val="00AC5767"/>
    <w:rsid w:val="00AC5B9C"/>
    <w:rsid w:val="00AC5F1B"/>
    <w:rsid w:val="00AC61A7"/>
    <w:rsid w:val="00AC6B65"/>
    <w:rsid w:val="00AC6D3A"/>
    <w:rsid w:val="00AC72F2"/>
    <w:rsid w:val="00AC77CF"/>
    <w:rsid w:val="00AD0EE8"/>
    <w:rsid w:val="00AD1230"/>
    <w:rsid w:val="00AD17D1"/>
    <w:rsid w:val="00AD2258"/>
    <w:rsid w:val="00AD271D"/>
    <w:rsid w:val="00AD2834"/>
    <w:rsid w:val="00AD292C"/>
    <w:rsid w:val="00AD2BCF"/>
    <w:rsid w:val="00AD2BEB"/>
    <w:rsid w:val="00AD2DA1"/>
    <w:rsid w:val="00AD2F9E"/>
    <w:rsid w:val="00AD408D"/>
    <w:rsid w:val="00AD4A83"/>
    <w:rsid w:val="00AD4CB7"/>
    <w:rsid w:val="00AD5347"/>
    <w:rsid w:val="00AD54DE"/>
    <w:rsid w:val="00AD5509"/>
    <w:rsid w:val="00AD58B1"/>
    <w:rsid w:val="00AD5B45"/>
    <w:rsid w:val="00AD5DE9"/>
    <w:rsid w:val="00AD757F"/>
    <w:rsid w:val="00AE0D3B"/>
    <w:rsid w:val="00AE152B"/>
    <w:rsid w:val="00AE370A"/>
    <w:rsid w:val="00AE3BCF"/>
    <w:rsid w:val="00AE4000"/>
    <w:rsid w:val="00AE503E"/>
    <w:rsid w:val="00AE6143"/>
    <w:rsid w:val="00AF1888"/>
    <w:rsid w:val="00AF1C4D"/>
    <w:rsid w:val="00AF2AF5"/>
    <w:rsid w:val="00AF455F"/>
    <w:rsid w:val="00AF45CD"/>
    <w:rsid w:val="00AF6A92"/>
    <w:rsid w:val="00AF7999"/>
    <w:rsid w:val="00B003DE"/>
    <w:rsid w:val="00B00862"/>
    <w:rsid w:val="00B01202"/>
    <w:rsid w:val="00B01403"/>
    <w:rsid w:val="00B01A11"/>
    <w:rsid w:val="00B01BC1"/>
    <w:rsid w:val="00B02C59"/>
    <w:rsid w:val="00B03821"/>
    <w:rsid w:val="00B03E90"/>
    <w:rsid w:val="00B0428E"/>
    <w:rsid w:val="00B04F7A"/>
    <w:rsid w:val="00B05627"/>
    <w:rsid w:val="00B06562"/>
    <w:rsid w:val="00B06A32"/>
    <w:rsid w:val="00B0769D"/>
    <w:rsid w:val="00B10375"/>
    <w:rsid w:val="00B105BA"/>
    <w:rsid w:val="00B10E48"/>
    <w:rsid w:val="00B10F5E"/>
    <w:rsid w:val="00B11B2A"/>
    <w:rsid w:val="00B12CEE"/>
    <w:rsid w:val="00B140EB"/>
    <w:rsid w:val="00B15D5B"/>
    <w:rsid w:val="00B16072"/>
    <w:rsid w:val="00B16791"/>
    <w:rsid w:val="00B175DC"/>
    <w:rsid w:val="00B209C6"/>
    <w:rsid w:val="00B212A0"/>
    <w:rsid w:val="00B225C8"/>
    <w:rsid w:val="00B234E7"/>
    <w:rsid w:val="00B2373C"/>
    <w:rsid w:val="00B25623"/>
    <w:rsid w:val="00B25D77"/>
    <w:rsid w:val="00B26567"/>
    <w:rsid w:val="00B274BF"/>
    <w:rsid w:val="00B279A8"/>
    <w:rsid w:val="00B300C7"/>
    <w:rsid w:val="00B300DF"/>
    <w:rsid w:val="00B30106"/>
    <w:rsid w:val="00B30470"/>
    <w:rsid w:val="00B30AAE"/>
    <w:rsid w:val="00B313B9"/>
    <w:rsid w:val="00B339E4"/>
    <w:rsid w:val="00B34946"/>
    <w:rsid w:val="00B34D3A"/>
    <w:rsid w:val="00B34FFF"/>
    <w:rsid w:val="00B3533B"/>
    <w:rsid w:val="00B353A0"/>
    <w:rsid w:val="00B356CD"/>
    <w:rsid w:val="00B3658B"/>
    <w:rsid w:val="00B36F5C"/>
    <w:rsid w:val="00B379AA"/>
    <w:rsid w:val="00B408C4"/>
    <w:rsid w:val="00B40F2D"/>
    <w:rsid w:val="00B42606"/>
    <w:rsid w:val="00B42D8F"/>
    <w:rsid w:val="00B43156"/>
    <w:rsid w:val="00B433DD"/>
    <w:rsid w:val="00B43C95"/>
    <w:rsid w:val="00B43E45"/>
    <w:rsid w:val="00B446B9"/>
    <w:rsid w:val="00B4596E"/>
    <w:rsid w:val="00B45B67"/>
    <w:rsid w:val="00B45F37"/>
    <w:rsid w:val="00B46308"/>
    <w:rsid w:val="00B4631A"/>
    <w:rsid w:val="00B46EE9"/>
    <w:rsid w:val="00B47528"/>
    <w:rsid w:val="00B47530"/>
    <w:rsid w:val="00B47700"/>
    <w:rsid w:val="00B508E8"/>
    <w:rsid w:val="00B50CC0"/>
    <w:rsid w:val="00B512BA"/>
    <w:rsid w:val="00B513EF"/>
    <w:rsid w:val="00B51641"/>
    <w:rsid w:val="00B518B5"/>
    <w:rsid w:val="00B52510"/>
    <w:rsid w:val="00B53607"/>
    <w:rsid w:val="00B536EA"/>
    <w:rsid w:val="00B553B9"/>
    <w:rsid w:val="00B554D4"/>
    <w:rsid w:val="00B55E7F"/>
    <w:rsid w:val="00B56881"/>
    <w:rsid w:val="00B56A98"/>
    <w:rsid w:val="00B570BB"/>
    <w:rsid w:val="00B57336"/>
    <w:rsid w:val="00B6015F"/>
    <w:rsid w:val="00B60834"/>
    <w:rsid w:val="00B6085E"/>
    <w:rsid w:val="00B612D0"/>
    <w:rsid w:val="00B6190B"/>
    <w:rsid w:val="00B61F51"/>
    <w:rsid w:val="00B62322"/>
    <w:rsid w:val="00B629E1"/>
    <w:rsid w:val="00B62A6D"/>
    <w:rsid w:val="00B63C15"/>
    <w:rsid w:val="00B658F2"/>
    <w:rsid w:val="00B66322"/>
    <w:rsid w:val="00B6641C"/>
    <w:rsid w:val="00B67DF7"/>
    <w:rsid w:val="00B70AAC"/>
    <w:rsid w:val="00B7125C"/>
    <w:rsid w:val="00B715BF"/>
    <w:rsid w:val="00B72287"/>
    <w:rsid w:val="00B72B9E"/>
    <w:rsid w:val="00B73007"/>
    <w:rsid w:val="00B73862"/>
    <w:rsid w:val="00B7440B"/>
    <w:rsid w:val="00B74CDE"/>
    <w:rsid w:val="00B753FA"/>
    <w:rsid w:val="00B7593A"/>
    <w:rsid w:val="00B759A4"/>
    <w:rsid w:val="00B7732D"/>
    <w:rsid w:val="00B80C46"/>
    <w:rsid w:val="00B80FE6"/>
    <w:rsid w:val="00B81747"/>
    <w:rsid w:val="00B81BCC"/>
    <w:rsid w:val="00B82049"/>
    <w:rsid w:val="00B82339"/>
    <w:rsid w:val="00B82BC3"/>
    <w:rsid w:val="00B82E5D"/>
    <w:rsid w:val="00B83788"/>
    <w:rsid w:val="00B8436B"/>
    <w:rsid w:val="00B84853"/>
    <w:rsid w:val="00B84E8E"/>
    <w:rsid w:val="00B8729F"/>
    <w:rsid w:val="00B8745F"/>
    <w:rsid w:val="00B874DA"/>
    <w:rsid w:val="00B87B1D"/>
    <w:rsid w:val="00B87C4F"/>
    <w:rsid w:val="00B87F6B"/>
    <w:rsid w:val="00B90B7A"/>
    <w:rsid w:val="00B90BA1"/>
    <w:rsid w:val="00B90E6A"/>
    <w:rsid w:val="00B91F28"/>
    <w:rsid w:val="00B92406"/>
    <w:rsid w:val="00B92EEC"/>
    <w:rsid w:val="00B93175"/>
    <w:rsid w:val="00B95B1E"/>
    <w:rsid w:val="00B96575"/>
    <w:rsid w:val="00BA1089"/>
    <w:rsid w:val="00BA110B"/>
    <w:rsid w:val="00BA1C84"/>
    <w:rsid w:val="00BA24C3"/>
    <w:rsid w:val="00BA2543"/>
    <w:rsid w:val="00BA3970"/>
    <w:rsid w:val="00BA4347"/>
    <w:rsid w:val="00BA56A0"/>
    <w:rsid w:val="00BA5772"/>
    <w:rsid w:val="00BA706F"/>
    <w:rsid w:val="00BA7186"/>
    <w:rsid w:val="00BA7313"/>
    <w:rsid w:val="00BA73F7"/>
    <w:rsid w:val="00BA7923"/>
    <w:rsid w:val="00BB00FB"/>
    <w:rsid w:val="00BB0104"/>
    <w:rsid w:val="00BB0A58"/>
    <w:rsid w:val="00BB0ED0"/>
    <w:rsid w:val="00BB1AB5"/>
    <w:rsid w:val="00BB1BBE"/>
    <w:rsid w:val="00BB1F43"/>
    <w:rsid w:val="00BB3599"/>
    <w:rsid w:val="00BB364F"/>
    <w:rsid w:val="00BB396E"/>
    <w:rsid w:val="00BB3BE8"/>
    <w:rsid w:val="00BB3C61"/>
    <w:rsid w:val="00BB3E28"/>
    <w:rsid w:val="00BB4585"/>
    <w:rsid w:val="00BB4FE0"/>
    <w:rsid w:val="00BB6E84"/>
    <w:rsid w:val="00BC00E4"/>
    <w:rsid w:val="00BC0905"/>
    <w:rsid w:val="00BC1B2C"/>
    <w:rsid w:val="00BC232E"/>
    <w:rsid w:val="00BC23F1"/>
    <w:rsid w:val="00BC2448"/>
    <w:rsid w:val="00BC3687"/>
    <w:rsid w:val="00BC3932"/>
    <w:rsid w:val="00BC3C0C"/>
    <w:rsid w:val="00BC4507"/>
    <w:rsid w:val="00BC4A9A"/>
    <w:rsid w:val="00BC54BB"/>
    <w:rsid w:val="00BC5AF4"/>
    <w:rsid w:val="00BC63E1"/>
    <w:rsid w:val="00BC6807"/>
    <w:rsid w:val="00BC6B5B"/>
    <w:rsid w:val="00BC7D5E"/>
    <w:rsid w:val="00BC7F94"/>
    <w:rsid w:val="00BD0A5E"/>
    <w:rsid w:val="00BD267B"/>
    <w:rsid w:val="00BD5A20"/>
    <w:rsid w:val="00BD5E9A"/>
    <w:rsid w:val="00BD6EEA"/>
    <w:rsid w:val="00BD76D7"/>
    <w:rsid w:val="00BD7828"/>
    <w:rsid w:val="00BD7EA5"/>
    <w:rsid w:val="00BE088A"/>
    <w:rsid w:val="00BE092D"/>
    <w:rsid w:val="00BE1597"/>
    <w:rsid w:val="00BE2CDE"/>
    <w:rsid w:val="00BE4FB7"/>
    <w:rsid w:val="00BE5AF0"/>
    <w:rsid w:val="00BE6C5B"/>
    <w:rsid w:val="00BE7092"/>
    <w:rsid w:val="00BE743F"/>
    <w:rsid w:val="00BF1186"/>
    <w:rsid w:val="00BF13A2"/>
    <w:rsid w:val="00BF1780"/>
    <w:rsid w:val="00BF21BE"/>
    <w:rsid w:val="00BF29AC"/>
    <w:rsid w:val="00BF2C82"/>
    <w:rsid w:val="00BF2E5E"/>
    <w:rsid w:val="00BF2F59"/>
    <w:rsid w:val="00BF34D6"/>
    <w:rsid w:val="00BF37E1"/>
    <w:rsid w:val="00BF4563"/>
    <w:rsid w:val="00BF4A9E"/>
    <w:rsid w:val="00BF4DBB"/>
    <w:rsid w:val="00BF5190"/>
    <w:rsid w:val="00BF6582"/>
    <w:rsid w:val="00BF6732"/>
    <w:rsid w:val="00BF78A5"/>
    <w:rsid w:val="00C00465"/>
    <w:rsid w:val="00C010B4"/>
    <w:rsid w:val="00C0167D"/>
    <w:rsid w:val="00C01D52"/>
    <w:rsid w:val="00C03AAD"/>
    <w:rsid w:val="00C0416F"/>
    <w:rsid w:val="00C054E7"/>
    <w:rsid w:val="00C05DBD"/>
    <w:rsid w:val="00C06441"/>
    <w:rsid w:val="00C0670E"/>
    <w:rsid w:val="00C0681E"/>
    <w:rsid w:val="00C06B83"/>
    <w:rsid w:val="00C102E2"/>
    <w:rsid w:val="00C117B9"/>
    <w:rsid w:val="00C12281"/>
    <w:rsid w:val="00C12ECD"/>
    <w:rsid w:val="00C1305C"/>
    <w:rsid w:val="00C132B7"/>
    <w:rsid w:val="00C13DCE"/>
    <w:rsid w:val="00C14750"/>
    <w:rsid w:val="00C14AC0"/>
    <w:rsid w:val="00C150D1"/>
    <w:rsid w:val="00C152C5"/>
    <w:rsid w:val="00C15C6C"/>
    <w:rsid w:val="00C16236"/>
    <w:rsid w:val="00C163BD"/>
    <w:rsid w:val="00C16A02"/>
    <w:rsid w:val="00C171D1"/>
    <w:rsid w:val="00C1736E"/>
    <w:rsid w:val="00C20F07"/>
    <w:rsid w:val="00C21365"/>
    <w:rsid w:val="00C21452"/>
    <w:rsid w:val="00C2170C"/>
    <w:rsid w:val="00C21881"/>
    <w:rsid w:val="00C21F6E"/>
    <w:rsid w:val="00C22006"/>
    <w:rsid w:val="00C220C3"/>
    <w:rsid w:val="00C22F0B"/>
    <w:rsid w:val="00C23DEB"/>
    <w:rsid w:val="00C24BC9"/>
    <w:rsid w:val="00C2582B"/>
    <w:rsid w:val="00C2615C"/>
    <w:rsid w:val="00C26ED7"/>
    <w:rsid w:val="00C274FF"/>
    <w:rsid w:val="00C27B2A"/>
    <w:rsid w:val="00C30752"/>
    <w:rsid w:val="00C308D2"/>
    <w:rsid w:val="00C333F7"/>
    <w:rsid w:val="00C335B5"/>
    <w:rsid w:val="00C377BC"/>
    <w:rsid w:val="00C37AA1"/>
    <w:rsid w:val="00C4154A"/>
    <w:rsid w:val="00C422F6"/>
    <w:rsid w:val="00C42D8C"/>
    <w:rsid w:val="00C43518"/>
    <w:rsid w:val="00C435FA"/>
    <w:rsid w:val="00C444B0"/>
    <w:rsid w:val="00C44525"/>
    <w:rsid w:val="00C44D80"/>
    <w:rsid w:val="00C452D4"/>
    <w:rsid w:val="00C456DB"/>
    <w:rsid w:val="00C46646"/>
    <w:rsid w:val="00C4744D"/>
    <w:rsid w:val="00C475A6"/>
    <w:rsid w:val="00C475C1"/>
    <w:rsid w:val="00C47FEC"/>
    <w:rsid w:val="00C504B8"/>
    <w:rsid w:val="00C50763"/>
    <w:rsid w:val="00C50B82"/>
    <w:rsid w:val="00C50CC2"/>
    <w:rsid w:val="00C50CD4"/>
    <w:rsid w:val="00C50F30"/>
    <w:rsid w:val="00C5365F"/>
    <w:rsid w:val="00C5443C"/>
    <w:rsid w:val="00C54A75"/>
    <w:rsid w:val="00C54F84"/>
    <w:rsid w:val="00C554AE"/>
    <w:rsid w:val="00C557B1"/>
    <w:rsid w:val="00C55FD3"/>
    <w:rsid w:val="00C57A59"/>
    <w:rsid w:val="00C60174"/>
    <w:rsid w:val="00C6145B"/>
    <w:rsid w:val="00C617B4"/>
    <w:rsid w:val="00C63D8E"/>
    <w:rsid w:val="00C64B4E"/>
    <w:rsid w:val="00C6640C"/>
    <w:rsid w:val="00C67512"/>
    <w:rsid w:val="00C676B2"/>
    <w:rsid w:val="00C67A27"/>
    <w:rsid w:val="00C67A3E"/>
    <w:rsid w:val="00C67DD2"/>
    <w:rsid w:val="00C70221"/>
    <w:rsid w:val="00C70CAB"/>
    <w:rsid w:val="00C71478"/>
    <w:rsid w:val="00C714B6"/>
    <w:rsid w:val="00C71BAD"/>
    <w:rsid w:val="00C73616"/>
    <w:rsid w:val="00C73C8C"/>
    <w:rsid w:val="00C73ED1"/>
    <w:rsid w:val="00C73EE9"/>
    <w:rsid w:val="00C7405C"/>
    <w:rsid w:val="00C7564E"/>
    <w:rsid w:val="00C759B2"/>
    <w:rsid w:val="00C764A0"/>
    <w:rsid w:val="00C7661D"/>
    <w:rsid w:val="00C80571"/>
    <w:rsid w:val="00C80E6F"/>
    <w:rsid w:val="00C80E99"/>
    <w:rsid w:val="00C81669"/>
    <w:rsid w:val="00C81CD1"/>
    <w:rsid w:val="00C81DE6"/>
    <w:rsid w:val="00C8221A"/>
    <w:rsid w:val="00C82459"/>
    <w:rsid w:val="00C82562"/>
    <w:rsid w:val="00C82830"/>
    <w:rsid w:val="00C82846"/>
    <w:rsid w:val="00C82B7C"/>
    <w:rsid w:val="00C8307D"/>
    <w:rsid w:val="00C84049"/>
    <w:rsid w:val="00C84527"/>
    <w:rsid w:val="00C85736"/>
    <w:rsid w:val="00C85932"/>
    <w:rsid w:val="00C86731"/>
    <w:rsid w:val="00C8744A"/>
    <w:rsid w:val="00C90F43"/>
    <w:rsid w:val="00C913C9"/>
    <w:rsid w:val="00C918F7"/>
    <w:rsid w:val="00C91A18"/>
    <w:rsid w:val="00C91A61"/>
    <w:rsid w:val="00C9200E"/>
    <w:rsid w:val="00C920E3"/>
    <w:rsid w:val="00C924A0"/>
    <w:rsid w:val="00C93F19"/>
    <w:rsid w:val="00C94545"/>
    <w:rsid w:val="00C94BAF"/>
    <w:rsid w:val="00C96F42"/>
    <w:rsid w:val="00C9757A"/>
    <w:rsid w:val="00C97775"/>
    <w:rsid w:val="00CA00D1"/>
    <w:rsid w:val="00CA1A1B"/>
    <w:rsid w:val="00CA23A4"/>
    <w:rsid w:val="00CA2510"/>
    <w:rsid w:val="00CA31D4"/>
    <w:rsid w:val="00CA4596"/>
    <w:rsid w:val="00CA636D"/>
    <w:rsid w:val="00CA6B48"/>
    <w:rsid w:val="00CA78A5"/>
    <w:rsid w:val="00CB0B7F"/>
    <w:rsid w:val="00CB13AF"/>
    <w:rsid w:val="00CB1FAB"/>
    <w:rsid w:val="00CB2ED6"/>
    <w:rsid w:val="00CB46A2"/>
    <w:rsid w:val="00CB4EAE"/>
    <w:rsid w:val="00CB519F"/>
    <w:rsid w:val="00CB5CA3"/>
    <w:rsid w:val="00CB5EA6"/>
    <w:rsid w:val="00CB66A0"/>
    <w:rsid w:val="00CB7304"/>
    <w:rsid w:val="00CB7D40"/>
    <w:rsid w:val="00CC0531"/>
    <w:rsid w:val="00CC1509"/>
    <w:rsid w:val="00CC1574"/>
    <w:rsid w:val="00CC187D"/>
    <w:rsid w:val="00CC1DB8"/>
    <w:rsid w:val="00CC238F"/>
    <w:rsid w:val="00CC274C"/>
    <w:rsid w:val="00CC2F63"/>
    <w:rsid w:val="00CC55DD"/>
    <w:rsid w:val="00CC5952"/>
    <w:rsid w:val="00CC6189"/>
    <w:rsid w:val="00CC62D4"/>
    <w:rsid w:val="00CC6328"/>
    <w:rsid w:val="00CC6482"/>
    <w:rsid w:val="00CC7062"/>
    <w:rsid w:val="00CC7805"/>
    <w:rsid w:val="00CC7D5B"/>
    <w:rsid w:val="00CC7ED2"/>
    <w:rsid w:val="00CD01C9"/>
    <w:rsid w:val="00CD0B13"/>
    <w:rsid w:val="00CD11A2"/>
    <w:rsid w:val="00CD2EE1"/>
    <w:rsid w:val="00CD3512"/>
    <w:rsid w:val="00CD3AA7"/>
    <w:rsid w:val="00CD470F"/>
    <w:rsid w:val="00CD5082"/>
    <w:rsid w:val="00CD5ED1"/>
    <w:rsid w:val="00CD68BA"/>
    <w:rsid w:val="00CD6F45"/>
    <w:rsid w:val="00CD7006"/>
    <w:rsid w:val="00CD7BCA"/>
    <w:rsid w:val="00CE047B"/>
    <w:rsid w:val="00CE0A93"/>
    <w:rsid w:val="00CE28AC"/>
    <w:rsid w:val="00CE29D4"/>
    <w:rsid w:val="00CE3195"/>
    <w:rsid w:val="00CE36F2"/>
    <w:rsid w:val="00CE450A"/>
    <w:rsid w:val="00CE5F2B"/>
    <w:rsid w:val="00CE5F52"/>
    <w:rsid w:val="00CE69C0"/>
    <w:rsid w:val="00CE6A33"/>
    <w:rsid w:val="00CF04A5"/>
    <w:rsid w:val="00CF0CF7"/>
    <w:rsid w:val="00CF1053"/>
    <w:rsid w:val="00CF1A3B"/>
    <w:rsid w:val="00CF1BBC"/>
    <w:rsid w:val="00CF2A67"/>
    <w:rsid w:val="00CF2DC6"/>
    <w:rsid w:val="00CF2FF7"/>
    <w:rsid w:val="00CF385E"/>
    <w:rsid w:val="00CF38DC"/>
    <w:rsid w:val="00CF46F4"/>
    <w:rsid w:val="00CF57F1"/>
    <w:rsid w:val="00CF7657"/>
    <w:rsid w:val="00D00759"/>
    <w:rsid w:val="00D01DB2"/>
    <w:rsid w:val="00D02F21"/>
    <w:rsid w:val="00D03116"/>
    <w:rsid w:val="00D032BD"/>
    <w:rsid w:val="00D03C4B"/>
    <w:rsid w:val="00D0443A"/>
    <w:rsid w:val="00D04BE0"/>
    <w:rsid w:val="00D04E1B"/>
    <w:rsid w:val="00D05E82"/>
    <w:rsid w:val="00D05F17"/>
    <w:rsid w:val="00D06C4C"/>
    <w:rsid w:val="00D11630"/>
    <w:rsid w:val="00D1265B"/>
    <w:rsid w:val="00D13BD3"/>
    <w:rsid w:val="00D13CDB"/>
    <w:rsid w:val="00D1470B"/>
    <w:rsid w:val="00D14CF9"/>
    <w:rsid w:val="00D16C0B"/>
    <w:rsid w:val="00D17A53"/>
    <w:rsid w:val="00D17B4B"/>
    <w:rsid w:val="00D20ACD"/>
    <w:rsid w:val="00D2101D"/>
    <w:rsid w:val="00D214A7"/>
    <w:rsid w:val="00D22F9B"/>
    <w:rsid w:val="00D2327B"/>
    <w:rsid w:val="00D240BB"/>
    <w:rsid w:val="00D2443D"/>
    <w:rsid w:val="00D25FC8"/>
    <w:rsid w:val="00D26363"/>
    <w:rsid w:val="00D265A3"/>
    <w:rsid w:val="00D26B11"/>
    <w:rsid w:val="00D26D77"/>
    <w:rsid w:val="00D26F80"/>
    <w:rsid w:val="00D2700F"/>
    <w:rsid w:val="00D275C8"/>
    <w:rsid w:val="00D27ED0"/>
    <w:rsid w:val="00D3087F"/>
    <w:rsid w:val="00D30FCA"/>
    <w:rsid w:val="00D3222A"/>
    <w:rsid w:val="00D32616"/>
    <w:rsid w:val="00D32986"/>
    <w:rsid w:val="00D33B36"/>
    <w:rsid w:val="00D33EE5"/>
    <w:rsid w:val="00D34C72"/>
    <w:rsid w:val="00D36282"/>
    <w:rsid w:val="00D36485"/>
    <w:rsid w:val="00D37A1B"/>
    <w:rsid w:val="00D37E4C"/>
    <w:rsid w:val="00D37EC2"/>
    <w:rsid w:val="00D40BB8"/>
    <w:rsid w:val="00D40CD3"/>
    <w:rsid w:val="00D4130D"/>
    <w:rsid w:val="00D418B9"/>
    <w:rsid w:val="00D42E9A"/>
    <w:rsid w:val="00D43836"/>
    <w:rsid w:val="00D440E9"/>
    <w:rsid w:val="00D443D4"/>
    <w:rsid w:val="00D4453D"/>
    <w:rsid w:val="00D447C2"/>
    <w:rsid w:val="00D449C0"/>
    <w:rsid w:val="00D44DBF"/>
    <w:rsid w:val="00D450CF"/>
    <w:rsid w:val="00D45E88"/>
    <w:rsid w:val="00D46A82"/>
    <w:rsid w:val="00D46D57"/>
    <w:rsid w:val="00D47126"/>
    <w:rsid w:val="00D475B0"/>
    <w:rsid w:val="00D477C6"/>
    <w:rsid w:val="00D51BA4"/>
    <w:rsid w:val="00D524B3"/>
    <w:rsid w:val="00D525B7"/>
    <w:rsid w:val="00D52E20"/>
    <w:rsid w:val="00D53B92"/>
    <w:rsid w:val="00D55C0F"/>
    <w:rsid w:val="00D55F21"/>
    <w:rsid w:val="00D56EAD"/>
    <w:rsid w:val="00D575F2"/>
    <w:rsid w:val="00D57A39"/>
    <w:rsid w:val="00D57D21"/>
    <w:rsid w:val="00D6021D"/>
    <w:rsid w:val="00D6073C"/>
    <w:rsid w:val="00D610CB"/>
    <w:rsid w:val="00D61E96"/>
    <w:rsid w:val="00D628FA"/>
    <w:rsid w:val="00D62D5E"/>
    <w:rsid w:val="00D633FA"/>
    <w:rsid w:val="00D634E5"/>
    <w:rsid w:val="00D63F8C"/>
    <w:rsid w:val="00D64805"/>
    <w:rsid w:val="00D64E67"/>
    <w:rsid w:val="00D66764"/>
    <w:rsid w:val="00D66DD5"/>
    <w:rsid w:val="00D6792E"/>
    <w:rsid w:val="00D7004F"/>
    <w:rsid w:val="00D70520"/>
    <w:rsid w:val="00D706F5"/>
    <w:rsid w:val="00D707BC"/>
    <w:rsid w:val="00D7105E"/>
    <w:rsid w:val="00D712AB"/>
    <w:rsid w:val="00D7153F"/>
    <w:rsid w:val="00D73983"/>
    <w:rsid w:val="00D74301"/>
    <w:rsid w:val="00D75B7D"/>
    <w:rsid w:val="00D75F04"/>
    <w:rsid w:val="00D76301"/>
    <w:rsid w:val="00D767A0"/>
    <w:rsid w:val="00D772B3"/>
    <w:rsid w:val="00D80125"/>
    <w:rsid w:val="00D81A52"/>
    <w:rsid w:val="00D81AF2"/>
    <w:rsid w:val="00D81BFD"/>
    <w:rsid w:val="00D8390C"/>
    <w:rsid w:val="00D840AF"/>
    <w:rsid w:val="00D84DB1"/>
    <w:rsid w:val="00D87E33"/>
    <w:rsid w:val="00D90831"/>
    <w:rsid w:val="00D910C9"/>
    <w:rsid w:val="00D92B49"/>
    <w:rsid w:val="00D9323E"/>
    <w:rsid w:val="00D93596"/>
    <w:rsid w:val="00D93883"/>
    <w:rsid w:val="00D93D6F"/>
    <w:rsid w:val="00D93E81"/>
    <w:rsid w:val="00D94989"/>
    <w:rsid w:val="00D94BC1"/>
    <w:rsid w:val="00D95400"/>
    <w:rsid w:val="00D97615"/>
    <w:rsid w:val="00D976C8"/>
    <w:rsid w:val="00DA138A"/>
    <w:rsid w:val="00DA187A"/>
    <w:rsid w:val="00DA1979"/>
    <w:rsid w:val="00DA2AA2"/>
    <w:rsid w:val="00DA2E6D"/>
    <w:rsid w:val="00DA3C68"/>
    <w:rsid w:val="00DA480B"/>
    <w:rsid w:val="00DA4DDE"/>
    <w:rsid w:val="00DA59C5"/>
    <w:rsid w:val="00DB0D44"/>
    <w:rsid w:val="00DB0D93"/>
    <w:rsid w:val="00DB14BB"/>
    <w:rsid w:val="00DB1AD4"/>
    <w:rsid w:val="00DB213A"/>
    <w:rsid w:val="00DB29C4"/>
    <w:rsid w:val="00DB2AD0"/>
    <w:rsid w:val="00DB54ED"/>
    <w:rsid w:val="00DB5E0D"/>
    <w:rsid w:val="00DB5EA4"/>
    <w:rsid w:val="00DB6516"/>
    <w:rsid w:val="00DB655B"/>
    <w:rsid w:val="00DB72F8"/>
    <w:rsid w:val="00DB7A88"/>
    <w:rsid w:val="00DC0995"/>
    <w:rsid w:val="00DC4931"/>
    <w:rsid w:val="00DC5043"/>
    <w:rsid w:val="00DC585C"/>
    <w:rsid w:val="00DC5ED5"/>
    <w:rsid w:val="00DC62CC"/>
    <w:rsid w:val="00DC6D19"/>
    <w:rsid w:val="00DC741E"/>
    <w:rsid w:val="00DC7873"/>
    <w:rsid w:val="00DD01BA"/>
    <w:rsid w:val="00DD06DD"/>
    <w:rsid w:val="00DD1384"/>
    <w:rsid w:val="00DD167F"/>
    <w:rsid w:val="00DD3EBE"/>
    <w:rsid w:val="00DD433C"/>
    <w:rsid w:val="00DD478E"/>
    <w:rsid w:val="00DD47F7"/>
    <w:rsid w:val="00DD4AAC"/>
    <w:rsid w:val="00DD4ABF"/>
    <w:rsid w:val="00DD53E0"/>
    <w:rsid w:val="00DD5B3E"/>
    <w:rsid w:val="00DD6974"/>
    <w:rsid w:val="00DE107E"/>
    <w:rsid w:val="00DE1660"/>
    <w:rsid w:val="00DE3349"/>
    <w:rsid w:val="00DE387D"/>
    <w:rsid w:val="00DE38F7"/>
    <w:rsid w:val="00DE42F3"/>
    <w:rsid w:val="00DE449A"/>
    <w:rsid w:val="00DE4CDF"/>
    <w:rsid w:val="00DE5302"/>
    <w:rsid w:val="00DE5AB0"/>
    <w:rsid w:val="00DE5F58"/>
    <w:rsid w:val="00DE5FA1"/>
    <w:rsid w:val="00DE64D0"/>
    <w:rsid w:val="00DF09F2"/>
    <w:rsid w:val="00DF23BE"/>
    <w:rsid w:val="00DF28B9"/>
    <w:rsid w:val="00DF2B34"/>
    <w:rsid w:val="00DF40F3"/>
    <w:rsid w:val="00DF4785"/>
    <w:rsid w:val="00DF4D93"/>
    <w:rsid w:val="00DF5D5D"/>
    <w:rsid w:val="00DF6564"/>
    <w:rsid w:val="00DF7062"/>
    <w:rsid w:val="00DF74BB"/>
    <w:rsid w:val="00DF7716"/>
    <w:rsid w:val="00DF780E"/>
    <w:rsid w:val="00E00115"/>
    <w:rsid w:val="00E004F3"/>
    <w:rsid w:val="00E00FF4"/>
    <w:rsid w:val="00E0126A"/>
    <w:rsid w:val="00E03252"/>
    <w:rsid w:val="00E03585"/>
    <w:rsid w:val="00E0408B"/>
    <w:rsid w:val="00E04818"/>
    <w:rsid w:val="00E061E9"/>
    <w:rsid w:val="00E065D8"/>
    <w:rsid w:val="00E10CC0"/>
    <w:rsid w:val="00E114A2"/>
    <w:rsid w:val="00E11614"/>
    <w:rsid w:val="00E11EA9"/>
    <w:rsid w:val="00E13E3F"/>
    <w:rsid w:val="00E13ECC"/>
    <w:rsid w:val="00E145B7"/>
    <w:rsid w:val="00E14660"/>
    <w:rsid w:val="00E14F4A"/>
    <w:rsid w:val="00E153E4"/>
    <w:rsid w:val="00E15BEE"/>
    <w:rsid w:val="00E16314"/>
    <w:rsid w:val="00E16327"/>
    <w:rsid w:val="00E20BB2"/>
    <w:rsid w:val="00E22001"/>
    <w:rsid w:val="00E22F83"/>
    <w:rsid w:val="00E2335A"/>
    <w:rsid w:val="00E23760"/>
    <w:rsid w:val="00E24B55"/>
    <w:rsid w:val="00E2524C"/>
    <w:rsid w:val="00E264A8"/>
    <w:rsid w:val="00E27667"/>
    <w:rsid w:val="00E31157"/>
    <w:rsid w:val="00E3185B"/>
    <w:rsid w:val="00E31EB2"/>
    <w:rsid w:val="00E321B4"/>
    <w:rsid w:val="00E335E9"/>
    <w:rsid w:val="00E34649"/>
    <w:rsid w:val="00E34E96"/>
    <w:rsid w:val="00E35481"/>
    <w:rsid w:val="00E35849"/>
    <w:rsid w:val="00E36A30"/>
    <w:rsid w:val="00E371E1"/>
    <w:rsid w:val="00E40FBD"/>
    <w:rsid w:val="00E416D5"/>
    <w:rsid w:val="00E4192D"/>
    <w:rsid w:val="00E425D7"/>
    <w:rsid w:val="00E42DD2"/>
    <w:rsid w:val="00E439DD"/>
    <w:rsid w:val="00E43E96"/>
    <w:rsid w:val="00E454D9"/>
    <w:rsid w:val="00E45537"/>
    <w:rsid w:val="00E45628"/>
    <w:rsid w:val="00E45E22"/>
    <w:rsid w:val="00E4661C"/>
    <w:rsid w:val="00E4696C"/>
    <w:rsid w:val="00E47EDB"/>
    <w:rsid w:val="00E50082"/>
    <w:rsid w:val="00E50B3B"/>
    <w:rsid w:val="00E50CE2"/>
    <w:rsid w:val="00E50FE7"/>
    <w:rsid w:val="00E51897"/>
    <w:rsid w:val="00E52230"/>
    <w:rsid w:val="00E523F9"/>
    <w:rsid w:val="00E52850"/>
    <w:rsid w:val="00E52905"/>
    <w:rsid w:val="00E52D4A"/>
    <w:rsid w:val="00E52D99"/>
    <w:rsid w:val="00E53F98"/>
    <w:rsid w:val="00E54179"/>
    <w:rsid w:val="00E546AE"/>
    <w:rsid w:val="00E555A5"/>
    <w:rsid w:val="00E556B7"/>
    <w:rsid w:val="00E55D38"/>
    <w:rsid w:val="00E57B7A"/>
    <w:rsid w:val="00E60BA4"/>
    <w:rsid w:val="00E63EAD"/>
    <w:rsid w:val="00E64153"/>
    <w:rsid w:val="00E6559D"/>
    <w:rsid w:val="00E66128"/>
    <w:rsid w:val="00E66758"/>
    <w:rsid w:val="00E671BF"/>
    <w:rsid w:val="00E672B1"/>
    <w:rsid w:val="00E67D5D"/>
    <w:rsid w:val="00E70616"/>
    <w:rsid w:val="00E706DC"/>
    <w:rsid w:val="00E7104D"/>
    <w:rsid w:val="00E71379"/>
    <w:rsid w:val="00E71432"/>
    <w:rsid w:val="00E714A9"/>
    <w:rsid w:val="00E71CA5"/>
    <w:rsid w:val="00E73187"/>
    <w:rsid w:val="00E7475F"/>
    <w:rsid w:val="00E74D71"/>
    <w:rsid w:val="00E75081"/>
    <w:rsid w:val="00E75423"/>
    <w:rsid w:val="00E7615C"/>
    <w:rsid w:val="00E76235"/>
    <w:rsid w:val="00E766D4"/>
    <w:rsid w:val="00E76D56"/>
    <w:rsid w:val="00E77298"/>
    <w:rsid w:val="00E77D7C"/>
    <w:rsid w:val="00E800BF"/>
    <w:rsid w:val="00E8184C"/>
    <w:rsid w:val="00E81F98"/>
    <w:rsid w:val="00E8227D"/>
    <w:rsid w:val="00E8349D"/>
    <w:rsid w:val="00E84CEB"/>
    <w:rsid w:val="00E8529A"/>
    <w:rsid w:val="00E867FA"/>
    <w:rsid w:val="00E86A21"/>
    <w:rsid w:val="00E8720E"/>
    <w:rsid w:val="00E87738"/>
    <w:rsid w:val="00E87B0E"/>
    <w:rsid w:val="00E87BB8"/>
    <w:rsid w:val="00E902F1"/>
    <w:rsid w:val="00E90EDE"/>
    <w:rsid w:val="00E923B3"/>
    <w:rsid w:val="00E9363B"/>
    <w:rsid w:val="00E938E0"/>
    <w:rsid w:val="00E94340"/>
    <w:rsid w:val="00E945FC"/>
    <w:rsid w:val="00E95136"/>
    <w:rsid w:val="00E97198"/>
    <w:rsid w:val="00E97C56"/>
    <w:rsid w:val="00E97DDD"/>
    <w:rsid w:val="00EA04DA"/>
    <w:rsid w:val="00EA0919"/>
    <w:rsid w:val="00EA14AB"/>
    <w:rsid w:val="00EA16E9"/>
    <w:rsid w:val="00EA30F7"/>
    <w:rsid w:val="00EA31E5"/>
    <w:rsid w:val="00EA3D86"/>
    <w:rsid w:val="00EA3EAC"/>
    <w:rsid w:val="00EA72D8"/>
    <w:rsid w:val="00EB22D9"/>
    <w:rsid w:val="00EB2838"/>
    <w:rsid w:val="00EB3CC9"/>
    <w:rsid w:val="00EB5B6E"/>
    <w:rsid w:val="00EB5D4F"/>
    <w:rsid w:val="00EB6B28"/>
    <w:rsid w:val="00EB7FA6"/>
    <w:rsid w:val="00EC1170"/>
    <w:rsid w:val="00EC1EBA"/>
    <w:rsid w:val="00EC21C5"/>
    <w:rsid w:val="00EC39DC"/>
    <w:rsid w:val="00EC5128"/>
    <w:rsid w:val="00EC5B7B"/>
    <w:rsid w:val="00EC5CA0"/>
    <w:rsid w:val="00EC6114"/>
    <w:rsid w:val="00EC6286"/>
    <w:rsid w:val="00EC6720"/>
    <w:rsid w:val="00ED0806"/>
    <w:rsid w:val="00ED0F6E"/>
    <w:rsid w:val="00ED189D"/>
    <w:rsid w:val="00ED208A"/>
    <w:rsid w:val="00ED22E8"/>
    <w:rsid w:val="00ED2B4D"/>
    <w:rsid w:val="00ED2F78"/>
    <w:rsid w:val="00ED33CC"/>
    <w:rsid w:val="00ED3CBF"/>
    <w:rsid w:val="00ED49F4"/>
    <w:rsid w:val="00ED4AB8"/>
    <w:rsid w:val="00ED4EA2"/>
    <w:rsid w:val="00ED515E"/>
    <w:rsid w:val="00ED51A1"/>
    <w:rsid w:val="00ED5734"/>
    <w:rsid w:val="00ED6D13"/>
    <w:rsid w:val="00ED7007"/>
    <w:rsid w:val="00ED71CB"/>
    <w:rsid w:val="00ED75F7"/>
    <w:rsid w:val="00EE07FA"/>
    <w:rsid w:val="00EE17C3"/>
    <w:rsid w:val="00EE17ED"/>
    <w:rsid w:val="00EE22A6"/>
    <w:rsid w:val="00EE28D2"/>
    <w:rsid w:val="00EE2C99"/>
    <w:rsid w:val="00EE480B"/>
    <w:rsid w:val="00EE4B07"/>
    <w:rsid w:val="00EE5301"/>
    <w:rsid w:val="00EE547A"/>
    <w:rsid w:val="00EE7163"/>
    <w:rsid w:val="00EE78D6"/>
    <w:rsid w:val="00EE7C88"/>
    <w:rsid w:val="00EF1F93"/>
    <w:rsid w:val="00EF23CE"/>
    <w:rsid w:val="00EF2E51"/>
    <w:rsid w:val="00EF2E8A"/>
    <w:rsid w:val="00EF3E4E"/>
    <w:rsid w:val="00EF421D"/>
    <w:rsid w:val="00EF4613"/>
    <w:rsid w:val="00EF4B96"/>
    <w:rsid w:val="00EF4CB3"/>
    <w:rsid w:val="00EF79EB"/>
    <w:rsid w:val="00F001A6"/>
    <w:rsid w:val="00F006D3"/>
    <w:rsid w:val="00F017DE"/>
    <w:rsid w:val="00F024E0"/>
    <w:rsid w:val="00F02E84"/>
    <w:rsid w:val="00F03205"/>
    <w:rsid w:val="00F04231"/>
    <w:rsid w:val="00F058C1"/>
    <w:rsid w:val="00F058EB"/>
    <w:rsid w:val="00F06F3F"/>
    <w:rsid w:val="00F10B2D"/>
    <w:rsid w:val="00F1176F"/>
    <w:rsid w:val="00F11B04"/>
    <w:rsid w:val="00F11EE4"/>
    <w:rsid w:val="00F12375"/>
    <w:rsid w:val="00F138BA"/>
    <w:rsid w:val="00F13A58"/>
    <w:rsid w:val="00F1562F"/>
    <w:rsid w:val="00F15638"/>
    <w:rsid w:val="00F162A2"/>
    <w:rsid w:val="00F16BC8"/>
    <w:rsid w:val="00F17EEC"/>
    <w:rsid w:val="00F17EFC"/>
    <w:rsid w:val="00F20010"/>
    <w:rsid w:val="00F25091"/>
    <w:rsid w:val="00F25138"/>
    <w:rsid w:val="00F25C88"/>
    <w:rsid w:val="00F267E0"/>
    <w:rsid w:val="00F269B6"/>
    <w:rsid w:val="00F26B3F"/>
    <w:rsid w:val="00F276D6"/>
    <w:rsid w:val="00F30104"/>
    <w:rsid w:val="00F3092C"/>
    <w:rsid w:val="00F31BDC"/>
    <w:rsid w:val="00F31F78"/>
    <w:rsid w:val="00F31FB1"/>
    <w:rsid w:val="00F322C7"/>
    <w:rsid w:val="00F3390C"/>
    <w:rsid w:val="00F36293"/>
    <w:rsid w:val="00F36958"/>
    <w:rsid w:val="00F36CB1"/>
    <w:rsid w:val="00F378A3"/>
    <w:rsid w:val="00F40414"/>
    <w:rsid w:val="00F407A3"/>
    <w:rsid w:val="00F4108C"/>
    <w:rsid w:val="00F41597"/>
    <w:rsid w:val="00F415E5"/>
    <w:rsid w:val="00F41A30"/>
    <w:rsid w:val="00F4274A"/>
    <w:rsid w:val="00F432C3"/>
    <w:rsid w:val="00F437F6"/>
    <w:rsid w:val="00F43E4C"/>
    <w:rsid w:val="00F44A84"/>
    <w:rsid w:val="00F4544E"/>
    <w:rsid w:val="00F50406"/>
    <w:rsid w:val="00F51F9F"/>
    <w:rsid w:val="00F521E0"/>
    <w:rsid w:val="00F52E63"/>
    <w:rsid w:val="00F53237"/>
    <w:rsid w:val="00F534E8"/>
    <w:rsid w:val="00F53A96"/>
    <w:rsid w:val="00F53C2E"/>
    <w:rsid w:val="00F54435"/>
    <w:rsid w:val="00F544EF"/>
    <w:rsid w:val="00F54F90"/>
    <w:rsid w:val="00F55DBF"/>
    <w:rsid w:val="00F5665E"/>
    <w:rsid w:val="00F56688"/>
    <w:rsid w:val="00F56776"/>
    <w:rsid w:val="00F611C4"/>
    <w:rsid w:val="00F617E6"/>
    <w:rsid w:val="00F62464"/>
    <w:rsid w:val="00F62BA5"/>
    <w:rsid w:val="00F637B6"/>
    <w:rsid w:val="00F645B1"/>
    <w:rsid w:val="00F65C07"/>
    <w:rsid w:val="00F67007"/>
    <w:rsid w:val="00F67E2C"/>
    <w:rsid w:val="00F67F55"/>
    <w:rsid w:val="00F70616"/>
    <w:rsid w:val="00F70F5E"/>
    <w:rsid w:val="00F70FB2"/>
    <w:rsid w:val="00F727A1"/>
    <w:rsid w:val="00F7353F"/>
    <w:rsid w:val="00F74961"/>
    <w:rsid w:val="00F75146"/>
    <w:rsid w:val="00F77C87"/>
    <w:rsid w:val="00F77F1B"/>
    <w:rsid w:val="00F80E91"/>
    <w:rsid w:val="00F814F3"/>
    <w:rsid w:val="00F81FA6"/>
    <w:rsid w:val="00F82F56"/>
    <w:rsid w:val="00F83A40"/>
    <w:rsid w:val="00F83FF8"/>
    <w:rsid w:val="00F84671"/>
    <w:rsid w:val="00F84D33"/>
    <w:rsid w:val="00F850C7"/>
    <w:rsid w:val="00F862E2"/>
    <w:rsid w:val="00F86575"/>
    <w:rsid w:val="00F86FE6"/>
    <w:rsid w:val="00F872F5"/>
    <w:rsid w:val="00F90230"/>
    <w:rsid w:val="00F9285B"/>
    <w:rsid w:val="00F92B39"/>
    <w:rsid w:val="00F9388D"/>
    <w:rsid w:val="00F94747"/>
    <w:rsid w:val="00F956BE"/>
    <w:rsid w:val="00F9633C"/>
    <w:rsid w:val="00F965D3"/>
    <w:rsid w:val="00F969E5"/>
    <w:rsid w:val="00F97677"/>
    <w:rsid w:val="00F97885"/>
    <w:rsid w:val="00F97BED"/>
    <w:rsid w:val="00F97EEF"/>
    <w:rsid w:val="00FA0016"/>
    <w:rsid w:val="00FA12DB"/>
    <w:rsid w:val="00FA2F6C"/>
    <w:rsid w:val="00FA332E"/>
    <w:rsid w:val="00FA3DD9"/>
    <w:rsid w:val="00FA5318"/>
    <w:rsid w:val="00FA5AC0"/>
    <w:rsid w:val="00FA6B40"/>
    <w:rsid w:val="00FB012A"/>
    <w:rsid w:val="00FB0415"/>
    <w:rsid w:val="00FB16D9"/>
    <w:rsid w:val="00FB2A95"/>
    <w:rsid w:val="00FB3B39"/>
    <w:rsid w:val="00FB40F0"/>
    <w:rsid w:val="00FB439D"/>
    <w:rsid w:val="00FB4E72"/>
    <w:rsid w:val="00FB4F68"/>
    <w:rsid w:val="00FB7D99"/>
    <w:rsid w:val="00FC0366"/>
    <w:rsid w:val="00FC0637"/>
    <w:rsid w:val="00FC0A9A"/>
    <w:rsid w:val="00FC12D6"/>
    <w:rsid w:val="00FC15FD"/>
    <w:rsid w:val="00FC2B84"/>
    <w:rsid w:val="00FC2E3D"/>
    <w:rsid w:val="00FC2FDA"/>
    <w:rsid w:val="00FC35F5"/>
    <w:rsid w:val="00FC397E"/>
    <w:rsid w:val="00FC3D78"/>
    <w:rsid w:val="00FC3F2E"/>
    <w:rsid w:val="00FC4031"/>
    <w:rsid w:val="00FC765B"/>
    <w:rsid w:val="00FD037D"/>
    <w:rsid w:val="00FD0DE6"/>
    <w:rsid w:val="00FD1475"/>
    <w:rsid w:val="00FD18BC"/>
    <w:rsid w:val="00FD1AE9"/>
    <w:rsid w:val="00FD4C05"/>
    <w:rsid w:val="00FD5621"/>
    <w:rsid w:val="00FD66BF"/>
    <w:rsid w:val="00FD6D81"/>
    <w:rsid w:val="00FD7795"/>
    <w:rsid w:val="00FD7C6F"/>
    <w:rsid w:val="00FD7EF2"/>
    <w:rsid w:val="00FE0093"/>
    <w:rsid w:val="00FE04DA"/>
    <w:rsid w:val="00FE348F"/>
    <w:rsid w:val="00FE395A"/>
    <w:rsid w:val="00FE4092"/>
    <w:rsid w:val="00FE445A"/>
    <w:rsid w:val="00FE5630"/>
    <w:rsid w:val="00FE674D"/>
    <w:rsid w:val="00FE6AFB"/>
    <w:rsid w:val="00FE7A6B"/>
    <w:rsid w:val="00FE7BEC"/>
    <w:rsid w:val="00FE7DE0"/>
    <w:rsid w:val="00FF00A8"/>
    <w:rsid w:val="00FF09B5"/>
    <w:rsid w:val="00FF1362"/>
    <w:rsid w:val="00FF2739"/>
    <w:rsid w:val="00FF2B7E"/>
    <w:rsid w:val="00FF2FCA"/>
    <w:rsid w:val="00FF32C2"/>
    <w:rsid w:val="00FF37AB"/>
    <w:rsid w:val="00FF434F"/>
    <w:rsid w:val="00FF460F"/>
    <w:rsid w:val="00FF46D6"/>
    <w:rsid w:val="00FF4B42"/>
    <w:rsid w:val="00FF4C33"/>
    <w:rsid w:val="00FF543F"/>
    <w:rsid w:val="00FF5552"/>
    <w:rsid w:val="00FF5968"/>
    <w:rsid w:val="00FF62E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EF758"/>
  <w15:docId w15:val="{EF00E4D7-CA63-4966-89F6-CB1FB64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B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4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025B5"/>
    <w:pPr>
      <w:keepNext/>
      <w:numPr>
        <w:ilvl w:val="1"/>
        <w:numId w:val="1"/>
      </w:numPr>
      <w:suppressAutoHyphens/>
      <w:outlineLvl w:val="1"/>
    </w:pPr>
    <w:rPr>
      <w:rFonts w:ascii="Arial Narrow" w:hAnsi="Arial Narrow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8A4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A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qFormat/>
    <w:rsid w:val="006E0925"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link w:val="Ttulo6Char"/>
    <w:qFormat/>
    <w:rsid w:val="009025B5"/>
    <w:pPr>
      <w:keepNext/>
      <w:numPr>
        <w:ilvl w:val="5"/>
        <w:numId w:val="1"/>
      </w:numPr>
      <w:suppressAutoHyphens/>
      <w:jc w:val="center"/>
      <w:outlineLvl w:val="5"/>
    </w:pPr>
    <w:rPr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9025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9025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422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analitico 3,Heading 1a"/>
    <w:basedOn w:val="Normal"/>
    <w:link w:val="CabealhoChar"/>
    <w:qFormat/>
    <w:rsid w:val="003249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249F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2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2170C"/>
  </w:style>
  <w:style w:type="character" w:styleId="Hyperlink">
    <w:name w:val="Hyperlink"/>
    <w:unhideWhenUsed/>
    <w:qFormat/>
    <w:rsid w:val="00C2170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E092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NormalArial">
    <w:name w:val="Normal + Arial"/>
    <w:aliases w:val="12 pt"/>
    <w:basedOn w:val="Normal"/>
    <w:link w:val="NormalArialChar"/>
    <w:rsid w:val="006E0925"/>
    <w:pPr>
      <w:widowControl w:val="0"/>
      <w:autoSpaceDE w:val="0"/>
      <w:autoSpaceDN w:val="0"/>
      <w:adjustRightInd w:val="0"/>
      <w:ind w:left="708" w:right="-238" w:hanging="595"/>
      <w:jc w:val="both"/>
    </w:pPr>
    <w:rPr>
      <w:rFonts w:ascii="Arial" w:hAnsi="Arial" w:cs="Arial"/>
    </w:rPr>
  </w:style>
  <w:style w:type="character" w:customStyle="1" w:styleId="NormalArialChar">
    <w:name w:val="Normal + Arial Char"/>
    <w:aliases w:val="12 pt Char"/>
    <w:link w:val="NormalArial"/>
    <w:rsid w:val="006E0925"/>
    <w:rPr>
      <w:rFonts w:ascii="Arial" w:hAnsi="Arial" w:cs="Arial"/>
      <w:sz w:val="24"/>
      <w:szCs w:val="24"/>
      <w:lang w:val="pt-BR" w:eastAsia="pt-BR" w:bidi="ar-SA"/>
    </w:rPr>
  </w:style>
  <w:style w:type="paragraph" w:styleId="Lista4">
    <w:name w:val="List 4"/>
    <w:basedOn w:val="Normal"/>
    <w:rsid w:val="006E0925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customStyle="1" w:styleId="ecmsonormal">
    <w:name w:val="ec_msonormal"/>
    <w:basedOn w:val="Normal"/>
    <w:rsid w:val="006E0925"/>
    <w:pPr>
      <w:spacing w:after="324"/>
    </w:pPr>
  </w:style>
  <w:style w:type="paragraph" w:customStyle="1" w:styleId="ecbodytext3">
    <w:name w:val="ec_bodytext3"/>
    <w:basedOn w:val="Normal"/>
    <w:rsid w:val="006E0925"/>
    <w:pPr>
      <w:spacing w:after="324"/>
    </w:pPr>
  </w:style>
  <w:style w:type="paragraph" w:customStyle="1" w:styleId="ecnormalweb2">
    <w:name w:val="ec_normalweb2"/>
    <w:basedOn w:val="Normal"/>
    <w:rsid w:val="006E0925"/>
    <w:pPr>
      <w:spacing w:after="324"/>
    </w:pPr>
  </w:style>
  <w:style w:type="paragraph" w:customStyle="1" w:styleId="ecbodytext21">
    <w:name w:val="ec_bodytext21"/>
    <w:basedOn w:val="Normal"/>
    <w:rsid w:val="006E0925"/>
    <w:pPr>
      <w:spacing w:after="324"/>
    </w:pPr>
  </w:style>
  <w:style w:type="paragraph" w:styleId="Pr-formataoHTML">
    <w:name w:val="HTML Preformatted"/>
    <w:basedOn w:val="Normal"/>
    <w:rsid w:val="006E0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6E0925"/>
    <w:rPr>
      <w:sz w:val="24"/>
      <w:szCs w:val="24"/>
    </w:rPr>
  </w:style>
  <w:style w:type="paragraph" w:styleId="Corpodetexto">
    <w:name w:val="Body Text"/>
    <w:basedOn w:val="Normal"/>
    <w:link w:val="CorpodetextoChar"/>
    <w:qFormat/>
    <w:rsid w:val="006E0925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link w:val="Corpodetexto"/>
    <w:uiPriority w:val="99"/>
    <w:rsid w:val="006E0925"/>
    <w:rPr>
      <w:rFonts w:ascii="Arial" w:hAnsi="Arial" w:cs="Arial"/>
      <w:sz w:val="24"/>
      <w:lang w:val="pt-BR" w:eastAsia="pt-BR" w:bidi="ar-SA"/>
    </w:rPr>
  </w:style>
  <w:style w:type="character" w:styleId="Forte">
    <w:name w:val="Strong"/>
    <w:uiPriority w:val="22"/>
    <w:qFormat/>
    <w:rsid w:val="006E0925"/>
    <w:rPr>
      <w:b/>
      <w:bCs/>
    </w:rPr>
  </w:style>
  <w:style w:type="paragraph" w:styleId="Corpodetexto2">
    <w:name w:val="Body Text 2"/>
    <w:basedOn w:val="Normal"/>
    <w:link w:val="Corpodetexto2Char"/>
    <w:rsid w:val="006E092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E0925"/>
    <w:rPr>
      <w:sz w:val="24"/>
      <w:szCs w:val="24"/>
      <w:lang w:val="pt-BR" w:eastAsia="pt-BR" w:bidi="ar-SA"/>
    </w:rPr>
  </w:style>
  <w:style w:type="character" w:customStyle="1" w:styleId="prodnome">
    <w:name w:val="prodnome"/>
    <w:basedOn w:val="Fontepargpadro"/>
    <w:rsid w:val="006E0925"/>
  </w:style>
  <w:style w:type="character" w:customStyle="1" w:styleId="tituloresenha">
    <w:name w:val="titulo_resenha"/>
    <w:basedOn w:val="Fontepargpadro"/>
    <w:rsid w:val="006E0925"/>
  </w:style>
  <w:style w:type="paragraph" w:customStyle="1" w:styleId="HTMLBody">
    <w:name w:val="HTML Body"/>
    <w:rsid w:val="006E0925"/>
    <w:rPr>
      <w:rFonts w:ascii="Arial" w:hAnsi="Arial"/>
      <w:snapToGrid w:val="0"/>
    </w:rPr>
  </w:style>
  <w:style w:type="paragraph" w:styleId="Recuodecorpodetexto">
    <w:name w:val="Body Text Indent"/>
    <w:basedOn w:val="Normal"/>
    <w:rsid w:val="008C2D1F"/>
    <w:pPr>
      <w:spacing w:after="120"/>
      <w:ind w:left="283"/>
    </w:pPr>
  </w:style>
  <w:style w:type="paragraph" w:styleId="NormalWeb">
    <w:name w:val="Normal (Web)"/>
    <w:basedOn w:val="Normal"/>
    <w:uiPriority w:val="99"/>
    <w:rsid w:val="00417B73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8A41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8A41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rsid w:val="008A4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aliases w:val="analitico 3 Char,Heading 1a Char"/>
    <w:link w:val="Cabealho"/>
    <w:qFormat/>
    <w:rsid w:val="00BE5AF0"/>
    <w:rPr>
      <w:sz w:val="24"/>
      <w:szCs w:val="24"/>
    </w:rPr>
  </w:style>
  <w:style w:type="paragraph" w:customStyle="1" w:styleId="Default">
    <w:name w:val="Default"/>
    <w:rsid w:val="00B175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CC1574"/>
    <w:rPr>
      <w:sz w:val="24"/>
      <w:szCs w:val="24"/>
    </w:rPr>
  </w:style>
  <w:style w:type="paragraph" w:customStyle="1" w:styleId="Normal10pt">
    <w:name w:val="Normal + 10 pt"/>
    <w:aliases w:val="Negrito"/>
    <w:basedOn w:val="Normal"/>
    <w:rsid w:val="00B234E7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012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012F1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845CE"/>
    <w:rPr>
      <w:color w:val="800080"/>
      <w:u w:val="single"/>
    </w:rPr>
  </w:style>
  <w:style w:type="character" w:styleId="nfase">
    <w:name w:val="Emphasis"/>
    <w:qFormat/>
    <w:rsid w:val="00302C19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itao">
    <w:name w:val="Quote"/>
    <w:basedOn w:val="Listadecontinuao2"/>
    <w:next w:val="Listadecontinuao2"/>
    <w:link w:val="CitaoChar"/>
    <w:uiPriority w:val="29"/>
    <w:qFormat/>
    <w:rsid w:val="00302C19"/>
    <w:pPr>
      <w:ind w:left="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302C19"/>
    <w:rPr>
      <w:rFonts w:eastAsia="Calibri"/>
      <w:i/>
      <w:iCs/>
      <w:color w:val="000000"/>
      <w:lang w:eastAsia="en-US"/>
    </w:rPr>
  </w:style>
  <w:style w:type="paragraph" w:styleId="Listadecontinuao2">
    <w:name w:val="List Continue 2"/>
    <w:basedOn w:val="Normal"/>
    <w:uiPriority w:val="99"/>
    <w:unhideWhenUsed/>
    <w:rsid w:val="00302C19"/>
    <w:pPr>
      <w:spacing w:after="120"/>
      <w:ind w:left="566"/>
      <w:contextualSpacing/>
    </w:pPr>
    <w:rPr>
      <w:sz w:val="20"/>
      <w:szCs w:val="20"/>
    </w:rPr>
  </w:style>
  <w:style w:type="paragraph" w:customStyle="1" w:styleId="ContedodaTabela">
    <w:name w:val="Conteúdo da Tabela"/>
    <w:basedOn w:val="Textodebalo"/>
    <w:rsid w:val="00302C19"/>
    <w:pPr>
      <w:widowControl w:val="0"/>
      <w:suppressLineNumbers/>
      <w:suppressAutoHyphens/>
      <w:spacing w:after="120"/>
    </w:pPr>
    <w:rPr>
      <w:rFonts w:ascii="Times New Roman" w:eastAsia="Tahoma" w:hAnsi="Times New Roman" w:cs="Times"/>
      <w:sz w:val="24"/>
      <w:szCs w:val="24"/>
    </w:rPr>
  </w:style>
  <w:style w:type="character" w:customStyle="1" w:styleId="Ttulo9Char">
    <w:name w:val="Título 9 Char"/>
    <w:link w:val="Ttulo9"/>
    <w:semiHidden/>
    <w:rsid w:val="0044227F"/>
    <w:rPr>
      <w:rFonts w:ascii="Cambria" w:eastAsia="Times New Roman" w:hAnsi="Cambria" w:cs="Times New Roman"/>
      <w:sz w:val="22"/>
      <w:szCs w:val="22"/>
    </w:rPr>
  </w:style>
  <w:style w:type="paragraph" w:customStyle="1" w:styleId="Corpodetexto21">
    <w:name w:val="Corpo de texto 21"/>
    <w:basedOn w:val="Normal"/>
    <w:rsid w:val="002E3203"/>
    <w:pPr>
      <w:suppressAutoHyphens/>
      <w:jc w:val="both"/>
    </w:pPr>
    <w:rPr>
      <w:sz w:val="28"/>
      <w:szCs w:val="20"/>
      <w:lang w:eastAsia="ar-SA"/>
    </w:rPr>
  </w:style>
  <w:style w:type="character" w:customStyle="1" w:styleId="Ttulo7Char">
    <w:name w:val="Título 7 Char"/>
    <w:link w:val="Ttulo7"/>
    <w:rsid w:val="009025B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9025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link w:val="Ttulo2"/>
    <w:rsid w:val="009025B5"/>
    <w:rPr>
      <w:rFonts w:ascii="Arial Narrow" w:hAnsi="Arial Narrow"/>
      <w:b/>
      <w:color w:val="000000"/>
      <w:lang w:eastAsia="ar-SA"/>
    </w:rPr>
  </w:style>
  <w:style w:type="character" w:customStyle="1" w:styleId="Ttulo6Char">
    <w:name w:val="Título 6 Char"/>
    <w:link w:val="Ttulo6"/>
    <w:rsid w:val="009025B5"/>
    <w:rPr>
      <w:bCs/>
      <w:sz w:val="24"/>
      <w:lang w:eastAsia="ar-SA"/>
    </w:rPr>
  </w:style>
  <w:style w:type="character" w:customStyle="1" w:styleId="Fontepargpadro1">
    <w:name w:val="Fonte parág. padrão1"/>
    <w:rsid w:val="009025B5"/>
  </w:style>
  <w:style w:type="paragraph" w:customStyle="1" w:styleId="Captulo">
    <w:name w:val="Capítulo"/>
    <w:basedOn w:val="Normal"/>
    <w:next w:val="Corpodetexto"/>
    <w:rsid w:val="009025B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9025B5"/>
    <w:pPr>
      <w:suppressAutoHyphens/>
      <w:spacing w:after="120"/>
      <w:jc w:val="left"/>
    </w:pPr>
    <w:rPr>
      <w:rFonts w:ascii="Times New Roman" w:hAnsi="Times New Roman" w:cs="Tahoma"/>
      <w:sz w:val="20"/>
      <w:lang w:eastAsia="ar-SA"/>
    </w:rPr>
  </w:style>
  <w:style w:type="paragraph" w:customStyle="1" w:styleId="Legenda1">
    <w:name w:val="Legenda1"/>
    <w:basedOn w:val="Normal"/>
    <w:rsid w:val="009025B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9025B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9025B5"/>
    <w:pPr>
      <w:suppressAutoHyphens/>
      <w:jc w:val="center"/>
    </w:pPr>
    <w:rPr>
      <w:rFonts w:ascii="Courier New" w:hAnsi="Courier New"/>
      <w:b/>
      <w:sz w:val="32"/>
      <w:szCs w:val="20"/>
      <w:lang w:eastAsia="ar-SA"/>
    </w:rPr>
  </w:style>
  <w:style w:type="character" w:customStyle="1" w:styleId="TtuloChar">
    <w:name w:val="Título Char"/>
    <w:link w:val="Ttulo"/>
    <w:rsid w:val="009025B5"/>
    <w:rPr>
      <w:rFonts w:ascii="Courier New" w:hAnsi="Courier New"/>
      <w:b/>
      <w:sz w:val="32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9025B5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link w:val="Subttulo"/>
    <w:rsid w:val="009025B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9025B5"/>
    <w:pPr>
      <w:widowControl w:val="0"/>
      <w:suppressAutoHyphens/>
      <w:ind w:left="851" w:right="49" w:hanging="851"/>
      <w:jc w:val="both"/>
    </w:pPr>
    <w:rPr>
      <w:rFonts w:ascii="Arial" w:hAnsi="Arial"/>
      <w:kern w:val="1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9025B5"/>
    <w:pPr>
      <w:suppressAutoHyphens/>
      <w:ind w:left="3261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ontedodatabela0">
    <w:name w:val="Conteúdo da tabela"/>
    <w:basedOn w:val="Normal"/>
    <w:rsid w:val="009025B5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0"/>
    <w:rsid w:val="009025B5"/>
    <w:pPr>
      <w:jc w:val="center"/>
    </w:pPr>
    <w:rPr>
      <w:b/>
      <w:bCs/>
    </w:rPr>
  </w:style>
  <w:style w:type="character" w:styleId="Refdecomentrio">
    <w:name w:val="annotation reference"/>
    <w:rsid w:val="000C14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14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1431"/>
  </w:style>
  <w:style w:type="paragraph" w:styleId="Assuntodocomentrio">
    <w:name w:val="annotation subject"/>
    <w:basedOn w:val="Textodecomentrio"/>
    <w:next w:val="Textodecomentrio"/>
    <w:link w:val="AssuntodocomentrioChar"/>
    <w:rsid w:val="000C1431"/>
    <w:rPr>
      <w:b/>
      <w:bCs/>
    </w:rPr>
  </w:style>
  <w:style w:type="character" w:customStyle="1" w:styleId="AssuntodocomentrioChar">
    <w:name w:val="Assunto do comentário Char"/>
    <w:link w:val="Assuntodocomentrio"/>
    <w:rsid w:val="000C1431"/>
    <w:rPr>
      <w:b/>
      <w:bCs/>
    </w:rPr>
  </w:style>
  <w:style w:type="character" w:customStyle="1" w:styleId="highlight">
    <w:name w:val="highlight"/>
    <w:rsid w:val="00C67512"/>
  </w:style>
  <w:style w:type="paragraph" w:styleId="Corpodetexto3">
    <w:name w:val="Body Text 3"/>
    <w:basedOn w:val="Normal"/>
    <w:link w:val="Corpodetexto3Char"/>
    <w:rsid w:val="003B50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B50C0"/>
    <w:rPr>
      <w:sz w:val="16"/>
      <w:szCs w:val="16"/>
    </w:rPr>
  </w:style>
  <w:style w:type="character" w:customStyle="1" w:styleId="label">
    <w:name w:val="label"/>
    <w:rsid w:val="00B46EE9"/>
  </w:style>
  <w:style w:type="character" w:customStyle="1" w:styleId="apple-converted-space">
    <w:name w:val="apple-converted-space"/>
    <w:rsid w:val="004E69B7"/>
  </w:style>
  <w:style w:type="character" w:customStyle="1" w:styleId="MenoPendente1">
    <w:name w:val="Menção Pendente1"/>
    <w:basedOn w:val="Fontepargpadro"/>
    <w:uiPriority w:val="99"/>
    <w:semiHidden/>
    <w:unhideWhenUsed/>
    <w:rsid w:val="006D6AAA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220C3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A740A"/>
    <w:rPr>
      <w:color w:val="808080"/>
      <w:shd w:val="clear" w:color="auto" w:fill="E6E6E6"/>
    </w:rPr>
  </w:style>
  <w:style w:type="character" w:customStyle="1" w:styleId="LinkdaInternet">
    <w:name w:val="Link da Internet"/>
    <w:rsid w:val="00C977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214C0"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A4A7-4D0A-4DFD-992C-361232C4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4113</CharactersWithSpaces>
  <SharedDoc>false</SharedDoc>
  <HLinks>
    <vt:vector size="36" baseType="variant"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http://www.concursos.faepesul.org.br/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http://www.governadorcelsoramos.sc.gov.br/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Usuário do Windows</cp:lastModifiedBy>
  <cp:revision>3</cp:revision>
  <cp:lastPrinted>2021-11-03T15:12:00Z</cp:lastPrinted>
  <dcterms:created xsi:type="dcterms:W3CDTF">2021-11-16T20:32:00Z</dcterms:created>
  <dcterms:modified xsi:type="dcterms:W3CDTF">2021-11-16T20:36:00Z</dcterms:modified>
</cp:coreProperties>
</file>